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ec20" w14:textId="c19e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отдельных видах социальной помощи социально-защищаемым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февраля 2008 года N 164. Зарегистрировано Департаментом юстиции Мангистауской области 28 марта 2008 года N 2007. Утратило силу - постановлением аппарата акима Мангистауской области от 12 апреля 2010 года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аппарата акима Мангистауской области от 12.04.2010 № 144.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 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" 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 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 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улучшения уровня и качества жизни социально-защищаемых категорий граждан,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отдельных видов социальной помощи(далее - Помощь)социально-защищаемым категориям граждан, периодичность выплаты согласно приложению 1.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Мангистауской области согласно приложению 2.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Абдрахманова М.М.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области   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Абдрахманов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Сахимов А.У.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Бектурганов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__________200_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финансам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__________200_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Калмуратова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__________200_г.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2008 года N 164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видов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социально-защищаемым категориям граждан, периодичность выплаты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673"/>
        <w:gridCol w:w="4213"/>
        <w:gridCol w:w="2013"/>
        <w:gridCol w:w="20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социальной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помощи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граждан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размеры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помощи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Перио-дичность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войны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вступившие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брак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по возрасту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по потере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кормильца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детей)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квартал</w:t>
            </w:r>
          </w:p>
        </w:tc>
      </w:tr>
      <w:tr>
        <w:trPr>
          <w:trHeight w:val="88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тиям к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войны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войны,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вступившие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брак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инвалидности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сячно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сячно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инвалидам,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воспитывающимся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инвалиды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детства, воспиты-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вающиеся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сячно</w:t>
            </w:r>
          </w:p>
        </w:tc>
      </w:tr>
      <w:tr>
        <w:trPr>
          <w:trHeight w:val="78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честь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празд-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знаменательных дат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войны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ставшие инвалидами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Афганистане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принимавшие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боевых действиях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Афганистане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принимавшие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ликвида-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катастрофы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Чернобыльской 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лица, ставшие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инвалидами, вслед-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 катастрофы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Чернобыльской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войны,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вступившие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брак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категории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лиц, прирав-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 по льготам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категории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лиц, прирав-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 по льготам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награжденные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орденами и медалями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самоотверженный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 и безупречную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проработавшие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(прослужившие)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 месяцев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июня 1941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9 мая 1945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 награжденные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орденами и медалями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самоотверженный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 и безупречную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военнослужащих,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погибших (пропавших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вести)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ранения, контузии,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увечья, 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боевых действий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Афганистане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 пенсионеры,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70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все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(второе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октября)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по потере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кормильца (на детей)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МРП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МРП - месячный расчетный показатель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АЭС - атомная электростанция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 2007 года ___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</w:t>
      </w:r>
      <w:r>
        <w:br/>
      </w:r>
      <w:r>
        <w:rPr>
          <w:rFonts w:ascii="Times New Roman"/>
          <w:b/>
          <w:i w:val="false"/>
          <w:color w:val="000000"/>
        </w:rPr>
        <w:t>
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Постановление акимата Мангистауской области от 30 марта 2006 года </w:t>
      </w:r>
      <w:r>
        <w:rPr>
          <w:rFonts w:ascii="Times New Roman"/>
          <w:b w:val="false"/>
          <w:i w:val="false"/>
          <w:color w:val="000000"/>
          <w:sz w:val="28"/>
        </w:rPr>
        <w:t>N 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использовании целевых текущих трансфертов из областного бюджета 2006 года районным и городским бюджетам на выплату единовременной помощи оралманам, переселившимся в Мангистаускую область вне "квоты иммиграции оралманов" (зарегистрировано в Департаменте юстиции Мангистауской области 12 мая 2006 года за N 1944).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Мангистауской области от 30 марта 2006 года </w:t>
      </w:r>
      <w:r>
        <w:rPr>
          <w:rFonts w:ascii="Times New Roman"/>
          <w:b w:val="false"/>
          <w:i w:val="false"/>
          <w:color w:val="000000"/>
          <w:sz w:val="28"/>
        </w:rPr>
        <w:t>N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целевых текущих трансфертах из областного бюджета 2006 года бюджетам городов и районов" (зарегистрировано в Департаменте юстиции Мангистауской области 12 мая 2006 года за N 1945).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3.Постановление акимата Мангистауской области от 26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N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целевых текущих трансфертах из областного бюджета на 2007 год бюджетам городов и районов" (зарегистрировано в департаменте юстиции Мангистауской области 29 марта 2007 года за N 1968).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Мангистауской области от 26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N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использовании целевых текущих трансфертов из областного бюджета 2007 года районным и городским бюджетам на выплату единовременной помощи оралманам, переселившимся в Мангистаускую область вне "квоты иммиграции оралманов" (зарегистрировано в Департаменте юстиции Мангистауской области 29 марта 2007 года за N 1967).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Мангистауской области от 28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>N 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выплате социальной помощи в связи с повышением цен на хлеб и основные продукты питания отдельным категориям социально-уязвимых слоев населения" (зарегистрировано в Департаменте юстиции Мангистауской области 6 ноября 2007 года за N 1984).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