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a4f" w14:textId="d0a3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2007 года N 3/24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N 5/68 от 16 мая 2008 года. Зарегистрировано Департаментом юстиции Мангистауской области N 2012 от 16 мая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от 23 января 2001 года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3/24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 (зарегистрировано в Реестре государственной регистрации нормативных правовых актов за N 1993, опубликовано в газете "Огни Мангистау" от 22 декабря 2007 года N 216; решение областного маслихата от 12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областного маслихата от 11 декабря 2007 года N 3/24 "Об областном бюджете на 2008 год", зарегистрировано в Реестре государственной регистрации нормативных правовых актов за N 2000, опубликовано в газете "Огни Мангистау" от 04 марта 2008 года N 37;)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- 40 287 205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- 22 041 123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- 1 003 915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- 3 320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- 17 238 847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- 39 135 391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- 1 151 814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- 365 126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- 598 078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- 232 952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- 1 499 810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- 1 561 000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- 61 190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- 713 122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- 713 122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3-1):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"Бейнеускому району" цифры "100 процентов" заменить цифрами "96,5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"Мангистаускому району" цифры "31,4 процента" заменить цифрами "22,7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"Тупкараганскому району" цифры "100 процентов" заменить цифрами "71,2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Актау" - цифры "18,7 процента" заменить цифрами "20,8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 - цифры "57,9 процентов" заменить цифрами "65,6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"Мунайлинскому району" цифры "100 процентов" заменить цифрами "0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"Бейнеускому району" цифры "100 процентов" заменить цифрами "96,2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"Мангистаускому району" цифры "24,7 процента" заменить цифрами "13,1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"Тупкараганскому району" цифры "100 процентов" заменить цифрами "69,6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Актау" цифры "13,9 процента" заменить цифрами "16,5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 цифры "56,2 процента" заменить цифрами "52,1 процента".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"336 310" заменить цифрами "338 717";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"4 806" заменить цифрами "7 213";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"184 500" заменить цифрами "983 606";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"133 000" заменить цифрами "239 604";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пятым, шестым и седьмым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- 381 362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развитие и обустройство инженерно-коммуникационной инфраструктуры - 281 140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развитие объектов физической культуры и спорта - 30 000 тысяч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"385 000" заменить цифрами "483 712";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"60 000" заменить цифрами "113 300";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пятым, шестым и седьмым абзацами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- 18 002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социальные выплаты молодым специалистам в целях их привлечения для работы в государственных организациях образования, здравоохранения в сельской местности - 24 000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социальной помощи обучающимся в государственных высших учебных заведениях Республики Казахстан - 3 410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социальные выплаты в размере 1000 тысяча тенге каждому молодому специалисту в целях их привлечения для работы в государственных организациях образования, здравоохранения в сельской местности в порядке, определяемом акиматом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"200 000" заменить цифрами "255 000";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8, 10, 11 к указанному решению изложить в новой редакции согласно приложениям 1, 2, 8, 10, 11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Н. Карасаев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2008 года № 5/68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33"/>
        <w:gridCol w:w="1013"/>
        <w:gridCol w:w="7293"/>
        <w:gridCol w:w="3373"/>
      </w:tblGrid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40 287 205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22 041 123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7 222 714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7 222 714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9 767 263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9 767 263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5 051 146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5 051 146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 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1 003 915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17 238 847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13 187 179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13 187 179
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39 135 391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598 397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403 244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финансов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80 879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2 060 557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1 848 384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1 723 950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7 386 172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2 691 026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166 511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544 869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1 018 389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внедрение новых технологий государственной системы в сфере 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
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338 002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4 267 691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2 330 901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1 936 790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11 325 665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7 583 793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2 866 964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СПИДом в Республике Казахстан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1 454 687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1 832 912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394 866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428 825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511 376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санитарно-эпидемиологического надзора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
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3 230 496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3 230 496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1 833 106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375 946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  программ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168 749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10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1 284 680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1 284 680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3 882 169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3 237 685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447 000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1 953 140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239 604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644 484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621 687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52 818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архивов и документации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508 042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472 268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596 662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внутренней политики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298 950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физической культуры  и спорта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1 878 075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78 880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земельных отношений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223 584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218 412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
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растениеводства и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1 229 482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315 936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854 923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173 348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125 892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управление архитектуры и градостроительства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1 292 587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1 292 587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1 125 137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1 151 814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  БЮДЖЕТНОЕ 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598 078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«Фонд развития малого предпринимательства» на реализацию государственной инвестиционной политики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1 499 810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1 561 000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 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2008 года N 5/68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ОБЛАСТНЫХ БЮДЖЕТНЫХ ПРОГРАММ РАЗВИТИЯ НА 2008 ГОД,НАПРАВЛЕННЫХ НА РЕАЛИЗАЦИЮ ИНВЕСТИЦИОННЫХ ПРОЕКТОВ (ПРОГРАММ)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653"/>
        <w:gridCol w:w="10213"/>
      </w:tblGrid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строительства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 инженерно-коммуникационной инфраструктуры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благоустройства городов и населенных пунктов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физической культуры и спорта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«Фонд развития малого предпринимательства» на реализацию государственной инвестиционной политики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2008 года № 5/68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республиканского бюджета областному бюджету, бюджетам районов и городов на 2008 год на развитие человеческого капитала в рамках электронного правительства и обучение государственных служащих компьютерной грамотности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633"/>
        <w:gridCol w:w="2073"/>
        <w:gridCol w:w="2453"/>
        <w:gridCol w:w="3753"/>
      </w:tblGrid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2008 года N№5/68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областного бюджета бюджетам районов и городов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973"/>
        <w:gridCol w:w="1413"/>
        <w:gridCol w:w="1413"/>
        <w:gridCol w:w="1413"/>
        <w:gridCol w:w="1413"/>
        <w:gridCol w:w="1413"/>
        <w:gridCol w:w="1653"/>
        <w:gridCol w:w="1413"/>
      </w:tblGrid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  образования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коммунального хозяйства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  инженерно-коммуника-ционной инфраструктуры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физической культуры  и спорта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983 606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2008 года № 5/68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областного бюджета бюджетам районов и городов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700"/>
        <w:gridCol w:w="1419"/>
        <w:gridCol w:w="1660"/>
        <w:gridCol w:w="1178"/>
        <w:gridCol w:w="1419"/>
        <w:gridCol w:w="937"/>
        <w:gridCol w:w="2383"/>
        <w:gridCol w:w="1902"/>
      </w:tblGrid>
      <w:tr>
        <w:trPr>
          <w:trHeight w:val="29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расходов, в том числе: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1 этапа проекта  "Школьные дворы"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отстрелу волков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 разработку генеральных планов населенных пунктов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объектов образования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социальные выплаты молодому специалисту в целях их привлечения для работы в государственных организациях образования, здравоохранения в сельской местности 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 социальной помощи обучающимся в государственных высших учебных заведениях Республики Казахстан
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483 712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86 572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