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4016" w14:textId="a4c4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заключения о наличии у вывозимого предмета культурной ценности"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296 от 24 апреля 2008 года. Зарегистрировано Департаментом юстиции Мангистауской области N 2015 от 29 мая 2008 года. Утратило силу постановлением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Мангистауского районного  акимата от 11.07.2012 года № 01-30-1018.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9-1 Закона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административных процедурах" 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постановлениями Правительства Республики Казахстан от 30 июня 2007 года N 558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 </w:t>
      </w:r>
      <w:r>
        <w:rPr>
          <w:rFonts w:ascii="Times New Roman"/>
          <w:b w:val="false"/>
          <w:i w:val="false"/>
          <w:color w:val="000000"/>
          <w:sz w:val="28"/>
        </w:rPr>
        <w:t>, от 30 июня 2007 года N 561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государственной услуги "Выдача заключения о наличии у вывозимого предмета культурной ценности" согласно приложения 1 к настоящему постановлению.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постановления возложить на заместителя акима области Караева Ж.А.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Караев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 М.М.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Бермухамедов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Бектурганов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Гумарова М.С.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Мангистауского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 2008г.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 _______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 "Выдача заключения о наличии у вывозимого предмета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культурной ценности"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Данный стандарт определяет порядок оказания государственной услуги по выдаче заключения о наличии у вывозимого предмета культурной ценности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основания постановления Правительства Республики Казахстан от 1 июня 2007 года N 447 "Об утверждении Правил проведения экспертизы культурных ценностей, вывозимых и ввозимых в Республику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(ГУ) "Мангистауское областное управление культуры" (далее -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Актау, 23 микрорайон, здание Управления культуры, 2 этаж, кабинеты N 8,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mouk_ od@mail.ru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заключения о наличии у вывозимого предмета культурной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Мангистауской области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Рассмотрение документов в течении пяти рабочих дней: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регистрации заявления экспертиза представленных предметов и документов экспертной комиссией осуществляется в течение пяти рабочих дней, заключения экспертной комиссии, выдается заявителю вместе с предметом. Повторная экспертиза ввезенных культурных ценностей и выдача заключения производится в течение десяти рабочих дней со дня получения заявления об обратном ввозе;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(при регистрации, получении талона) до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необходимых документов (при регистрации, получении талона) до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Оказание государственной услуги бесплатное.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услуга предоставляется ежедневно, за исключением субботы, воскресенья и праздничных дней с 9.00 часов - 18.00 часов, перерыв с 12.30 часов - 14.00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предварительная запись и ускоренное обслуживание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в кабинетах 8, 9 здания Управления культуры. Кабинеты просторные, имеется кондиционер для охлаждения воздуха. Соблюдены требования пожаротушения.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представлении государственной услуги и образцы заполненных бланков размещены на стендах при входе в здание управления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Ветераны Великой Отечественной войны, инвалиды І, ІІ групп обслуживаются вне очереди.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необходимых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приложения N 3,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 гражданина, или свидетельства о регистрации (перерегистрации) юридического лица, заверенная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договора принимающей стороны о целях и условиях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фотография размером 10х15 сантиметров каждой культурной ценности или ее составляющих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право собственности на культурные ценности (договор купли - продажи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- для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предметы, рассматриваемые как культурные ценности, подлежащие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Бланки заявлений выдаются отделом по основной деятельности Управления, кабинет 8, телефон 42-77-61.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Местом сдачи документов является отдел по основной деятельности Управления, кабинет номер 9, телефон: 42-77-54.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Потребителю, сдавшему документы выдается уведомление о получении заявления и материалов к нему с указанием его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Способ предоставления, результата оказания государственной услуги - личное посещение. Выдача заключения осуществляется сотрудником отдела по основной деятельности Управления ежедневно на основании уведомления, в указанный в нем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Управлением в предоставлении государственной услуги может быть отказано в случае не предоставления потребителем одного из документов, указанных в пункте 11 настоящего стандарта,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Неудовлетворительное физическое состояние вывозимых культурных ценностей, указанное в заключении экспертной комиссии, за исключением случаев временного вывоза их в целях реставрации;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нахождение культурных ценностей в международном и (или) государственном розыске.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отказа экспертной комиссии Управление информирует потребителя в течение одного рабочего дня после их получения и выдает письменные обоснования причин отказа.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Деятельность Управления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и конфиденциальности информации.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7"/>
        <w:gridCol w:w="2692"/>
        <w:gridCol w:w="2751"/>
        <w:gridCol w:w="2850"/>
      </w:tblGrid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доступности 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 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 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услуги в установленный срок с момента сдачи документа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(доля) потребителей, ожидавших получения услуги в очереди не более 40 минут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  (доля) потребителей, удовлетворенных качеством процесса предоставления услуги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удовлетворенных качеством и информацией о порядке предоставления услуги 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потребителем документов и сданных с первого раза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 информации, которые доступны через Интернет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обслуженных потребителей по данному виду услуг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удовлетворенных существующим порядком обжалования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удовлетворенных сроками обжалования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удовлетворенных вежливостью персонала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Управление культуры, расположенное по адресу: город Актау, 23 микрорайон, здание Управления культуры, 2 этаж, кабинет N 9, 12 и адрес электронной почты: mouk_od@mail.ru разъясняет порядок обжалования действий (бездействий) уполномоченных должностных лиц и оказывает содействие в подготовке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Жалоба подается в Управление культуры, по адресу: город Актау, 23 микрорайон, здание Управления культуры, 2 этаж, кабинет N 11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электронной почты: mouk_od@mail.ru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принимаются в письменном варианте через приемную Управления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и место получения ответа на поданную жалобу, ход ее рассмотрения можно узнать в Управлении культуры, по адресу: город Актау, 23 микрорайон, здание Управления культуры, кабинет N 12, адрес электронной почты: mouk_od@mail.ru, телефон: 42-77-62.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Прием потребителей осуществляется в соответствии с установленным графиком работы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Актау, 23 микрорайон, здание Управления культуры, 2 этаж, 11 кабинет, адрес электронной почты: mouk_od@mail.ru, телефон: 8/7292/ 42-77-58;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09.00 до 18.00, кроме субботы, воскресенья и праздничных дней, перерыв с 12.30 до 14.00.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по личным вопросам: четверг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Актау, 23 микрорайон, здание Управления культуры, 2 этаж, кабинет 12, адрес электронной почты: mouk_od@mail.ru, телефон: 8/7292/ 42-77-62;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09.00 до 18.00, кроме субботы, воскресенья и праздничных дней, перерыв с 12.30 до 14.00.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по личным вопросам: среда, пятница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Заместитель акима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Актау, 14 микрорайон, здание областного акимата, 4 этаж, адрес электронной почты: berik__BZ@mail.ru, телефон: 8/7292/ 31-43-22;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09.00 до 18.00, кроме субботы, воскресенья и праздничных дней, перерыв с 12.30 до 14.00.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по личным вопросам: по графику.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Дополнительные услуги не оказываются.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