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3057" w14:textId="c083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2007 года N 3/24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6/85 от 10 июля 2008 года. Зарегистрировано Департаментом юстиции Мангистауской области N 2018 от 14 июля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
 от 23 января 2001 года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уточнения Республиканского бюджета на 2008 год" </w:t>
      </w:r>
      <w:r>
        <w:rPr>
          <w:rFonts w:ascii="Times New Roman"/>
          <w:b w:val="false"/>
          <w:i w:val="false"/>
          <w:color w:val="000000"/>
          <w:sz w:val="28"/>
        </w:rPr>
        <w:t>
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3/24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(зарегистрировано в Реестре государственной регистрации нормативных правовых актов за N 1993, опубликовано в газете "Огни Мангистау" от 22 декабря 2007 года N 216; решение областного маслихата от 12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2000, опубликовано в газете "Огни Мангистау" от 04 марта 2008 года N 37; решение областного маслихата от 16 мая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5/68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областного маслихата от 11 декабря 2007 года N 3/24 "Об областном бюджете на 2008 год", зарегистрировано в Реестре государственной регистрации нормативных правовых актов за N 2012, опубликовано в газете "Огни Мангистау" от 17 мая 2008 года N 78-79;)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2008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- 40 478 224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- 22 333 739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- 1 003 915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от продажи основного капитала - 3 320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- 17 137 250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- 39 164 410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- 1 313 814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- 1 017 126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- 1 250 078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- 232 952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- 1 009 810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- 1 071 000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- 61 190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- 713 122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- 713 122 тысячи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Актау" - цифры "20,8 процента" заменить цифрами "18,5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- цифры "65,6 процента" заменить цифрами "69,7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"Бейнеускому району" цифры "96,5 процента" заменить цифрами "100 процентов";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Актау" - цифры "20,8 процента" заменить цифрами "95,8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"городу Жанаозен" - цифры "65,6 процента" заменить цифрами "69,7 процента";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"338 717" заменить цифрами "336 310";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"7 213" заменить цифрами "4 806";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"2 319 000" заменить цифрами "2 609 000";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"447 000" заменить цифрами "737 000";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"8 747 055" заменить цифрами "8 207 037";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"2 535 791" заменить цифрами "2 030 397";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"473 561" заменить цифрами "438 937";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"983 606" заменить цифрами "1 121 029";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"48 000" заменить цифрами "185 773";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"239 604" заменить цифрами "239 254";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"483 712" заменить цифрами "371 218";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"320 000" заменить цифрами "181 906";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"3 410" заменить цифрами "29 010";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городов, в размере 10 000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"255 000" заменить цифрами "267 352";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7, 8, 9, 10, 11 к указанному решению изложить в новой редакции согласно приложениям 1, 7, 8, 9, 10, 11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С. Бердигулов   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20"/>
        <w:gridCol w:w="211"/>
        <w:gridCol w:w="893"/>
        <w:gridCol w:w="8113"/>
        <w:gridCol w:w="2353"/>
      </w:tblGrid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40 478 224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22 333 739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7 515 329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7 515 329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9 767 264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9 767 264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5 051 146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5 051 146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HЕHАЛОГОВЫЕ ПОСТУПЛЕHИЯ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1 003 915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42 056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  на государственные пакеты акций, находящиеся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 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 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17 137 250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4 051 668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13 085 582
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39 164 410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598 897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403 244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87 656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81 379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
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2 090 557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1 878 384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1 753 950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7 398 983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2 565 080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173 737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168 651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45 531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544 869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1 027 807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новых технологий государственной системы в сфере 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
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199 908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4 405 464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2 468 674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1 936 790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10 876 338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7 637 560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43 902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2 910 931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1 464 387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1 852 552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394 866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407 285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
</w:t>
            </w:r>
          </w:p>
        </w:tc>
      </w:tr>
      <w:tr>
        <w:trPr>
          <w:trHeight w:val="3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  государственного санитарно-эпидемиологического надзора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511 376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санитарно-эпидемиологического надзора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235 374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2 727 402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2 727 402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1 853 089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400 026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 программ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167 749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4 263 802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3 619 318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737 000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1 953 140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коммунального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239 254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686 424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  и коммунального хозяйства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644 484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  и коммунального хозяйства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621 687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1 973 393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508 042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472 268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624 862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96 827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269 729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190 250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321 360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126 037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
</w:t>
            </w:r>
          </w:p>
        </w:tc>
      </w:tr>
      <w:tr>
        <w:trPr>
          <w:trHeight w:val="2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313 194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физической культуры  и спорта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915 364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1 843 532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78 880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земельных отношений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60 407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220 303
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
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 и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1 195 455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316 533
</w:t>
            </w:r>
          </w:p>
        </w:tc>
      </w:tr>
      <w:tr>
        <w:trPr>
          <w:trHeight w:val="4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системы водоснабжения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820 299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173 348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27 632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125 892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управление архитектуры и градостроительства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1 297 587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1 297 587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2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1 125 137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1 313 814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ЧИСТОЕ  БЮДЖЕТНОЕ 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1 017 126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1 250 078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2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1 000 078
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
</w:t>
            </w:r>
          </w:p>
        </w:tc>
      </w:tr>
      <w:tr>
        <w:trPr>
          <w:trHeight w:val="5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САЛЬДО ПО ОПЕРАЦИЯМ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1 009 810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1 071 000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Пдк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 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Распределение сумм целевых трансфертов на развитие и бюджетных     кредитов из республиканского бюджета бюджетам районов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городов на 2008 год на реализацию Государственной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жилищного строительства на 2008-2010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793"/>
        <w:gridCol w:w="1513"/>
        <w:gridCol w:w="1753"/>
        <w:gridCol w:w="2573"/>
        <w:gridCol w:w="1213"/>
        <w:gridCol w:w="1613"/>
        <w:gridCol w:w="1493"/>
      </w:tblGrid>
      <w:tr>
        <w:trPr>
          <w:trHeight w:val="60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областному бюджету,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и городов на 2008 год на развитие человеческого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рамках электронного Правительства и обучение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служащих компьютерной грамотности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173"/>
        <w:gridCol w:w="1913"/>
        <w:gridCol w:w="2833"/>
        <w:gridCol w:w="2853"/>
      </w:tblGrid>
      <w:tr>
        <w:trPr>
          <w:trHeight w:val="15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областному бюджету, бюджетам районов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и городов на 2008 год на реализацию инвестиционных проектов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 (тыс. 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325"/>
        <w:gridCol w:w="1782"/>
        <w:gridCol w:w="1701"/>
        <w:gridCol w:w="1521"/>
        <w:gridCol w:w="1340"/>
        <w:gridCol w:w="1300"/>
        <w:gridCol w:w="1059"/>
        <w:gridCol w:w="999"/>
      </w:tblGrid>
      <w:tr>
        <w:trPr>
          <w:trHeight w:val="15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Nп/п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рекон-струкциюобъектовобразо-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настрои-тельство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рекон-струкциюобъектовздраво-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циюобъектовсоциаль-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наразвитиесистемыводоснаб-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рекон-струкциюобъектов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тран-спортнойинфра-струк-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
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8207037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3914268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2030397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1134435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1 392 238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1 094641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 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1 088 260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1 088 260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5 485 199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1 631 367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2 030 397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1 134 435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Распределение сумм целевых трансфертов на развитие из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381"/>
        <w:gridCol w:w="1738"/>
        <w:gridCol w:w="1779"/>
        <w:gridCol w:w="1458"/>
        <w:gridCol w:w="1377"/>
        <w:gridCol w:w="1338"/>
        <w:gridCol w:w="1017"/>
        <w:gridCol w:w="997"/>
      </w:tblGrid>
      <w:tr>
        <w:trPr>
          <w:trHeight w:val="12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ствагородов и насе-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раз-витие иобустрой-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ствоинженерно-коммуника-ционнойинфра-структуры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наразвитиеобъектовфизичес-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койкультуры и спорта
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1121029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547 869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90 050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266 140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июля 2008 года N 6/85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Распределение сумм целевых текущих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областного бюджета бюджетам районов и городов на 2008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         (тыс.тенге)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363"/>
        <w:gridCol w:w="1459"/>
        <w:gridCol w:w="1640"/>
        <w:gridCol w:w="1419"/>
        <w:gridCol w:w="1259"/>
        <w:gridCol w:w="1199"/>
        <w:gridCol w:w="1560"/>
        <w:gridCol w:w="1984"/>
      </w:tblGrid>
      <w:tr>
        <w:trPr>
          <w:trHeight w:val="29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п/п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 в томчисле: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проекта"Школьные дворы"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про-ведение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поотстрелу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раз-работку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насе-ленныхпунктов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капи-тальныйремонтобъектовобразо-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выплатымолодому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вгосудар-ственных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всельскойместности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учебныхзаведенияхРеспублики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68 330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92 232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61 030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
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181 906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181 906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