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024d3" w14:textId="56024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области от 28 марта 2008 года N 231 "Об утверждении Инструкции по предоставлению в имущественный наем (аренду) объектов коммунальной собственности без права последующего выкупа"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23 июня 2008 года N 477. Зарегистрировано Департаментом юстиции Мангистауской области от 15 июля 2008 года N 2019. Утратило силу постановлением акимата Мангистауской области от 23 ноября 2011 года № 333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Мангистауской области от 23.11.2011 </w:t>
      </w:r>
      <w:r>
        <w:rPr>
          <w:rFonts w:ascii="Times New Roman"/>
          <w:b w:val="false"/>
          <w:i w:val="false"/>
          <w:color w:val="000000"/>
          <w:sz w:val="28"/>
        </w:rPr>
        <w:t>№ 333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Гражданским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27 декабря 1994 года,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местном государственном управлении и самоуправлении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>, от 24 марта 1998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нормативных правовых актах" 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с изменениями, внесенными постановлением акимата Мангистауской области от 24.04.2009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1291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Мангистауской области от 28 марта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231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Инструкции по предоставлению в имущественный наем (аренду) объектов коммунальной собственности без права последующего выкупа" (зарегистрировано в Реестре государственной регистрации нормативных правовых актов N 2011, опубликовано в газете "Огни Мангистау" 13 мая 2008 года)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Инструкции по предоставлению в имущественный наем (аренду) объектов коммунальной собственности без права последующего выкупа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абзац пункта 51 главы 7 дополнить следующим предложением: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"От арендной платы освобождаются государственные учреждения и государственные коммунальные казенные предприятия, финансируемые за счет средств местных бюджетов".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финансов Мангистауской области (Альбекова М.Б.) принять необходимые меры вытекающие из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области Абдрахманова М.М.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акима области                              М. Бортник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