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7a5e" w14:textId="ecd7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социальной помощи молодым специалистам, направляемым в сельскую местность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N 419 от 13 июня 2008 года. Зарегистрировано департаментом юстиции Мангистауской области N 2022 от 25 июля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
, от 8 июля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 w:val="false"/>
          <w:i w:val="false"/>
          <w:color w:val="000000"/>
          <w:sz w:val="28"/>
        </w:rPr>
        <w:t>
, в целях реализации решения областного маслихата от 16 мая 2008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5/68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областного маслихата от 11 декабря 2007 года N 3/24 "Об областном бюджете на 2008 год" (зарегистрировано в Реестре нормативных правовых актов за N 2012), принимая во внимание необходимость обеспечения условий по реализации конституционных прав граждан на получение качественных государственных услуг, в целях социальной поддержки молодых специалистов, направляемых в сельскую местность, акимат области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социальную помощь в размере 1 000 000 (одного миллиона) тенге молодым специалистам (далее - специалисты), направляемым в сельскую местность.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социальная помощь специалистам (далее - социальная помощь) является единовременной помощью, осуществляемой за счет бюджетных средств, в качестве социальной гарантии специалистам, направляемым на срок не менее пяти лет в сельскую местность.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выплата социальной помощи осуществляется в пределах выделенных целевых текущих трансфертов из областного бюджета бюджетам городов и районов.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Определить, что назначение социальной помощи осуществляется по итогам проведения конкурсного отбора, на основе анализа документа об образовании и собеседования.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Караева Ж.А.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 К. Кушербаев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Абрахманов М.М.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Караев Ж.А.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Бермухамедов С.А.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Бектурганов Е.А.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Айдарханов А.Т.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Мангистауской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"06" июня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Альбеков М.Г.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Мангистауской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"12" июня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Жумашев К.Б.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Мангистауской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"12" июня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Нургалиева Х.Х.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 экономики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Мангистауской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"12" июня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исп. Калмуратова Г.М.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 координации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социальных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Мангистауской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"12" июня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