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275bb" w14:textId="1f275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оказания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9 июля 2008 года N 512. Зарегистрировано Департаментом юстиции Мангистауской области от 20 августа 2008 года N 2024. Утратило силу - постонавлением аппарата акима Мангистауской области от 12 апреля 2010 года № 145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- постонавлением аппарата акима Мангистауской области от 12.04.2010 года № 145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9-1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27 ноября 2000 года "Об административных процедурах", а также постановлением Правительства Республики Казахстан от 30 июня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561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реестра государственных услуг, оказываемых физическим и юридическим лицам",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стандарты оказания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"регистрация контрактов на разведку, добычу или совмещенную разведку и добычу общераспространенных полезных ископаемых";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"регистрация договора залога на разведку, добычу или совмещенную разведку и добычу общераспространенных полезных ископаемых";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Трумова С.У.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официального опубликования.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 области     К. Кушербаев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Абдрахманов  М.М.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Трумов С.У.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Бермухамедов С.А.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Бектурганов Е.А.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Сайдазимова М.С.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Бисенов Б.А.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 природных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ресурсов и регулирования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природопользования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"____"_______________2008г.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"___"______2008 года N ___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"Регистрация контрактов на</w:t>
      </w:r>
      <w:r>
        <w:br/>
      </w:r>
      <w:r>
        <w:rPr>
          <w:rFonts w:ascii="Times New Roman"/>
          <w:b/>
          <w:i w:val="false"/>
          <w:color w:val="000000"/>
        </w:rPr>
        <w:t>
разведку, добычу или совмещенную разведку и добычу</w:t>
      </w:r>
      <w:r>
        <w:br/>
      </w:r>
      <w:r>
        <w:rPr>
          <w:rFonts w:ascii="Times New Roman"/>
          <w:b/>
          <w:i w:val="false"/>
          <w:color w:val="000000"/>
        </w:rPr>
        <w:t>
общераспространенных полезных ископаемых"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Определение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Контракт - договор между компетентным органом и физическим или юридическим лицом (лицами) на проведение разведки, добычи, совмещенной разведки и добычи либо строительство и (или) эксплуатацию подземных сооружений, не связанных с разведкой и (или) добычей, составленный в соответствии с законодательными актами Республики Казахстан, действовавшими на момент заключения контракта.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Данный стандарт определяет порядок оказания государственной услуги по регистрации контрактов на разведку, добычу или на совмещенную разведку и добычу общераспространенных полезных ископаемых на территории Мангистауской области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 подпункта 5) статьи 9 Закона Республики Казахстан "О недрах и недропользовании", пункта 36 "Правил предоставления права недропользования", утвержденных постановлением Правительства Республики Казахстан от 21 января 2000 года N 108 "Об утверждении Правил предоставления права недропользования в Республике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Государственную услугу оказывает государственное учреждение "Управление природных ресурсов и регулирования природопользования Мангистауской области" (далее - Управление).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услуги: город Актау, 23 микрорайон, здание N 100., кабинеты NN 106, 107, 108.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почты: moup@mail.ru, сайт: tabigat.mangystau.kz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Форма завершения оказываемой государственной услуги, которую получит потребитель является выдача акта о регистрации контракта.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лицам, с которыми компетентным органом подписаны контракты на разведку, добычу и на совмещенную разведку и добычу общераспространенных полезных ископаемых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с момента сдачи потребителем необходимых документов - в течение десяти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в очереди при сдаче необходимых документов для предоставления государственной услуги - 15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в очереди при получении документов - 15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Информационные и справочные стенды размещены в кабинете 106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ежедневно кроме субботы, воскресенья и праздничных дней с 9.00 до 18.30 часов, с перерывом на обед с 12.30 часов до 14.00 часов. Прием документов осуществляется в порядке очереди, без предварительной записи для получения государственной услуги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кабинете Управления. Информация о предоставлении государственной услуги и образцы заполненных бланков размещена на стендах в указанном кабинете, имеется кабинет с посадочными местами для ожидания, кондиционер.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Перечень необходимых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на получение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контракт на проведение операций по недропользованию, подписанный первым руководителем, заместителем или по его поручению иным уполномоченным лицом;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горный или геологический отвод, выданный Западно-Казахстанским территориальным управлением геологии и недропользования;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согласование проекта контракта территориальным управлением охраны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согласование проекта контракта региональной инспекции геологии и недропользования;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согласование проекта контракта управлением по государственному контролю за чрезвычайными ситуациями и промышленной безопасностью;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согласование проекта контракта Департаментом юстиции Мангистауской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согласование проекта контракта Управлением экономики и бюджетного планирования Мангистауской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согласование проекта контракта Налоговым департаментом по Мангистауской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согласование проекта контракта Управлением государственного санитарно-эпидемиологического надзора Мангистауской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рабочая программа - совокупность планов недропользователя на срок действия контракта в целом, включая мероприятия по реализации условий конкурсных предложений;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документов предоставляются с предъявлением оригиналов для сверки.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Заявление для получения государственной услуги составляется в произвольной форме. Заявление от юридического лица подписывается первым руководителем, либо лицом его замещающим.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Документы, необходимые для получения государственной услуги, сдаются в 107 кабинет ответственному лицу.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Документом, подтверждающим, что потребитель сдал все необходимые документы для получения государственной услуги, является талон о приеме документов, в котором указывается наименование государственного органа, должность, фамилия и инициалы сотрудника, принявшего заявление, дата и время его принятия, а также дата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Доставкой результата оказания услуги является личное посещение потребителя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Конечный результат оказания услуги выдает ответственное лицо по адресу: город Актау, 23 микрорайон, здание N 100., кабинет N 107.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Компетентный орган вправе отказать в регистрации контракта при отсутствии факта заключения гражданско-правовой сделки по передаче права недропользования либо при наличии факта предоставления недропользователем компетентному органу ложной информации, на основе которой было выдано разрешение на передачу права недропользования либо при несоблюдении пунктов 9-3 и 9-4 14 статьи Закона о недрах и недропользовании.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Деятельность Управления основывается на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соблюдения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соблюдения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защиты и конфиденциальности информации.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3"/>
        <w:gridCol w:w="2473"/>
        <w:gridCol w:w="2133"/>
        <w:gridCol w:w="2613"/>
      </w:tblGrid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доступности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показателя в 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момента сдачи документа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ожидавших получения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очереди не более 15 минут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80-85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оформленных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должностным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 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заполненных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потребителем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сданных с первого раза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порядком обжалования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более 90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сроками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более 90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более 90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</w:tbl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При необходимости для обжалования действия (бездействие) должностных лиц потребитель может обратиться к начальнику Управления, кабинет 111, телефоны 8 (7292) 42-67-90. Прием осуществляется ежедневно с 09.00 до 18.30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подается на имя начальника Управления, кабинет 111.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Потребителю, непосредственно обратившемуся письменно, выдается талон с указанием даты и времени регистрации, фамилией и инициалами лица, принявшего обращение;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жалоб, поступивших в Управление осуществляется в порядке и в сроки,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 на поданную жалобу либо информацию о ходе рассмотрения жалобы потребитель может получить по месту расположения Управления по адресу: Мангистауская область, город Актау, мкр. 23, здание N 100, в кабинет 111.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Обращения, поданные в порядке, установленном законодательством, подлежат обязательному приему, регистрации, учету и рассмотрению.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21. Прием потребителя осуществляется в соответствии с установленным графиком работы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Начальник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адрес: город Актау, мкр. 23, здание N 100, в приемной - кабинет 111, телефон: 42-67-90., Адрес электронной почты: moup@mail.ru, сайт: tabigat.mangystau.kz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с понедельника по пятницу с 9.00 до 18.30, кроме праздничных дней, перерыв с 12.30 до 14.00, выходные: суббота,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личный прием: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четверг с 17.00 до 18.00 часов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пятница с 17.00 до 18.00 кроме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отдела Управления. Адрес: Мангистауская область, город Актау, мкр. 23, здание N 100, кабинет 107, телефон: 42-98-46.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с понедельника по пятницу с 9.00 до 18.30, кроме праздничных дней, перерыв с 12.30 до 14.00, выходные: суббота,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заместитель Акима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личный прием: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1-ый и 3-ии четверг каждого месяца с 10 до 13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Адрес: Мангистауская область, город Актау, мкр.14, здание N 1, кабинет 404, телефон: 43-01-03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  "___"_______ 2008 года N ___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"Регистрация договора залога</w:t>
      </w:r>
      <w:r>
        <w:br/>
      </w:r>
      <w:r>
        <w:rPr>
          <w:rFonts w:ascii="Times New Roman"/>
          <w:b/>
          <w:i w:val="false"/>
          <w:color w:val="000000"/>
        </w:rPr>
        <w:t>
на разведку, добычу и на совмещенную разведку и добычу  общераспространенных полезных ископаемых"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Определение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Договором признается соглашение двух или нескольких лиц об установлении, изменении или прекращении гражданских прав и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Данный стандарт определяет порядок оказания государственной услуги по регистрации договора залога на разведку, добычу и на совмещенную разведку и добычу общераспространенных полезных ископаемых.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 подпункта 6 статьи 8 Закона Республики Казахстан "О недрах и недропользовании".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Государственную услугу оказывает Управление природных ресурсов и регулирования природопользования Мангистауской области(далее - Управление).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услуги: город Актау, мкр. 23, здание N 100., кабинеты 105, 106, 107.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почты: moup@mail.ru, сайт: tabigat.mangystau.kz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Форма завершения (результат) оказываемой государственной услуги, которую получит потребитель, является выдача акта о регистрации договора залога.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- потребитель), с которыми компетентным органом подписаны контракты на разведку, добычу и на совмещенную разведку и добычу общераспространенных полезных ископаемых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с момента сдачи потребителем необходимых документов - в течение десяти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в очереди при сдаче необходимых документов до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в очереди при получении документов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Информационные и справочные стенды размещены в кабинете 106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ежедневно кроме субботы, воскресенья и праздничных дней с 9.00 до 18.30 часов, с перерывом на обед с 12.30 часов до 14.00 часов. Прием документов осуществляется в порядке очереди, без предварительной записи для получения государственной услуги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кабинете Управления. Информация о предоставлении государственной услуги и образцы заполненных бланков размещена на стендах в указанном кабинете, имеется кабинет с посадочными местами для ожидания, кондиционер.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Потребители, для регистрации договора залога на разведку, добычу или совместную разведку и добычу общераспространенных полезных ископаемых предоставляют договор залога права недропользователя, заключенный с Банком.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Заявление для получения государственной услуги составляется в произвольной форме. Заявление от юридического лица подписывается первым руководителем, либо лицом его замещающим.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Документы, необходимые для получения государственной услуги, сдаются в 107 кабинет ответственному лицу.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Документом, подтверждающим, что потребитель сдал все необходимые документы для получения государственной услуги, является талон о приеме документов, в котором указывается наименование государственного органа, должность, фамилия и инициалы сотрудника, принявшего заявление, дата и время его принятия, а также дата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Доставкой результата оказания услуги является личное посещение потребителя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Конечный результат оказания услуги выдает ответственное лицо по адресу: город Актау, 23 микрорайон, здание N 100., кабинет N 107.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При выявлении ошибок (исправлений, подчисток и др.) в оформлении документов, отсутствие необходимых документов, предоставление заведомо ложных сведений Управление в течение пяти рабочих дней после получения пакета документов возвращает их с письменным обоснованием причин отказа.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Деятельность Управления основывается на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соблюдения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соблюдения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защиты и конфиденциальности информации.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93"/>
        <w:gridCol w:w="2393"/>
        <w:gridCol w:w="2213"/>
        <w:gridCol w:w="2213"/>
      </w:tblGrid>
      <w:tr>
        <w:trPr>
          <w:trHeight w:val="555" w:hRule="atLeast"/>
        </w:trPr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доступности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показателя в 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показателя в 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0" w:hRule="atLeast"/>
        </w:trPr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момента сдачи документа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ожидавших получения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очереди не более 15 минут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80-85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оформленных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должностным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лицом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 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заполненных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потребителем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сданных с первого раза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существующим порядком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90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" w:hRule="atLeast"/>
        </w:trPr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сроками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90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90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</w:tbl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При необходимости для обжалования действия (бездействие) должностных лиц потребитель может обратиться к начальнику Управления, кабинет 111, телефоны 8 (7292) 42-67-90. Прием осуществляется ежедневно с 09.00 до 18.30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подается на имя начальника Управления, кабинет 111.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Потребителю, непосредственно обратившемуся письменно, выдается талон с указанием даты и времени регистрации, фамилией и инициалами лица, принявшего обращение;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жалоб, поступивших в Управление осуществляется в порядке и в сроки,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 на поданную жалобу либо информацию о ходе рассмотрения жалобы потребитель может получить по месту расположения Управления по адресу: Мангистауская область, город Актау, мкр. 23, здание N 100, в кабинет 111.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Обращения, поданные в порядке, установленном законодательством, подлежат обязательному приему, регистрации, учету и рассмотрению.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Прием потребителя осуществляется в соответствии с установленным графиком работы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Начальник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адрес: город Актау, мкр. 23, здание N 100, в приемной - кабинет 111, телефон: 42-67-90., Адрес электронной почты: moup@mail.ru, сайт: tabigat.mangystau.kz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с понедельника по пятницу с 9.00 до 18.30, кроме праздничных дней, перерыв с 12.30 до 14.00, выходные: суббота,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личный прием: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четверг с 17.00 до 18.00 часов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пятница с 17.00 до 18.00 кроме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отдела Управления. Адрес: Мангистауская область, город Актау, мкр. 23, здание N 100, кабинет 107, телефон: 42-98-46.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с понедельника по пятницу с 9.00 до 18.30, кроме праздничных дней, перерыв с 12.30 до 14.00, выходные: суббота,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заместитель акима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личный прием: 1-ый и 3-ии четверг каждого месяца с 10 до 13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Адрес: Мангистауская область, город Актау, мкр.14, здание N 1, кабинет 404, телефон: 43-01-03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