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0936" w14:textId="0220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2007 года N 3/24 "Об областном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N 7/89 от 27 августа 2008 года. Зарегистрировано Департаментом юстиции Мангистауской области N 2026 от 27 августа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Казахстан,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
 от 23 января 2001 года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11 декабря 2007 года N 
</w:t>
      </w:r>
      <w:r>
        <w:rPr>
          <w:rFonts w:ascii="Times New Roman"/>
          <w:b w:val="false"/>
          <w:i w:val="false"/>
          <w:color w:val="000000"/>
          <w:sz w:val="28"/>
        </w:rPr>
        <w:t xml:space="preserve"> 3/24 </w:t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2008 год" (зарегистрировано в Реестре государственной регистрации нормативных правовых актов за N 1993, опубликовано в газете "Огни Мангистау" от 22 декабря 2007 года N 216; решение областного маслихата от 12 февраля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областного маслихата от 11 декабря 2007 года N 3/24 "Об областном бюджете на 2008 год", зарегистрировано в Реестре государственной регистрации нормативных правовых актов за N 2000, опубликовано в газете "Огни Мангистау" от 04 марта 2008 года N 37; решение областного маслихата от 16 мая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5/68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областного маслихата от 11 декабря 2007 года N 3/24 "Об областном бюджете на 2008 год", зарегистрировано в Реестре государственной регистрации нормативных правовых актов за N 2012, опубликовано в газете "Огни Мангистау" от 17 мая 2008 года N 78-79; решение областного маслихата от 16 мая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6/85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решение областного маслихата от 11 декабря 2007 года N 3/24 "Об областном бюджете на 2008 год", зарегистрировано в Реестре государственной регистрации нормативных правовых актов за N 2018, опубликовано в газете "Огни Мангистау" от 15 июля 2008 года N 112;)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2008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- 41 795 843 тысячи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- 23 651 358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- 1 003 915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от продажи основного капитала - 3 320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- 17 137 250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- 40 278 369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- 1 517 474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- 1 017 126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- 1 250 078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- 232 952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- 1 213 470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- 1 274 660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- 61 190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- 713 122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- 713 122 тысячи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"Бейнеускому району" цифры "96,5 процента" заменить цифрами "97,6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"Мангистаускому району" цифры "22,7 процента" заменить цифрами "0 процентов";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"городу Актау" - цифры "18,5 процента" заменить цифрами "20,6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"городу Жанаозен" - цифры "69,7 процента" заменить цифрами "74,6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2) и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"Мангистаускому району" цифры "100 процентов" заменить цифрами "0 процентов";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3-1):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"Мангистаускому району" цифры «"22,7 процента" заменить цифрами "0 процентов";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"городу Жанаозен" - цифры "69,7 процента" заменить цифрами "74,6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"1 121 029" заменить цифрами "1 280 029";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"281 140" заменить цифрами "390 140";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транспортной инфраструктуры - 50 000 тысяч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"371 218" заменить цифрами "356 953";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"5 000" заменить цифрами "4 000";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"113 300" заменить цифрами "100 035";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"267 352" заменить цифрами "467 352";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решению: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268 "Управление пассажирского транспорта и автомобильных дорог области":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новую строку следующего содержания: "007 Целевые трансферты на развитие бюджетам районов (городов областного значения) на развитие транспортной инфраструктуры";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10, 11 к указанному решению изложить в новой редакции согласно приложениям 1, 10, 11 настоящего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А. Абжаппаров            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управления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Ильмуханбетова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 2008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27 августа 2008 года N 7/89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Областной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793"/>
        <w:gridCol w:w="833"/>
        <w:gridCol w:w="8273"/>
        <w:gridCol w:w="2213"/>
      </w:tblGrid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41 795 843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23 651 358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7 280 243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7 280 243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9 782 239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9 782 239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6 588 876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6 588 876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1 003 915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42 056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 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
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государственного бюджета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
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
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17 137 250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4 051 668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4 051 668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13 085 582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13 085 582
</w:t>
            </w:r>
          </w:p>
        </w:tc>
      </w:tr>
      <w:tr>
        <w:trPr>
          <w:trHeight w:val="5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40 278 369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600 097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403 244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250 952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обучение государственных служащих компьютерной грамотности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87 656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финансов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49 112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82 579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экономики и бюджетного планирования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47 579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
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2 090 557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1 878 384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1 753 950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123 634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7 540 026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27 010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301 799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301 799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2 619 635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образования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187 976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 для государственных областных организаций образования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196 240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45 531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медико-педагогической консультативной помощи населению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24 802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
</w:t>
            </w:r>
          </w:p>
        </w:tc>
      </w:tr>
      <w:tr>
        <w:trPr>
          <w:trHeight w:val="7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544 869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1 032 037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  на внедрение новых технологий государственной системы в сфере образования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124 182
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88 661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199 908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4 491 952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2 468 674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2 023 278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10 862 044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7 679 301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здравоохранения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44 802
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2 975 805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97 611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СПИДом в Республике Казахстан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1 480 949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1 872 019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409 866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327 723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
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50 859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136 335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511 376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108 705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166 039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235 293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2 671 367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2 671 367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1 864 229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400 026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координации занятости и социальных  программ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167 749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31 347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10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181 828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181 828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1 282 375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1 282 375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4 879 581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3 728 776
</w:t>
            </w:r>
          </w:p>
        </w:tc>
      </w:tr>
      <w:tr>
        <w:trPr>
          <w:trHeight w:val="7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737 000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2 062 140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239 254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686 882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1 150 805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энергетики и коммунального хозяйства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1 128 008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1 992 416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52 818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45 275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508 042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472 268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639 288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культуры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269 729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202 750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49 453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321 360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внутренней политики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126 037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160 130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
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419 641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317 791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физической культуры  и спорта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915 364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915 364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915 364
</w:t>
            </w:r>
          </w:p>
        </w:tc>
      </w:tr>
      <w:tr>
        <w:trPr>
          <w:trHeight w:val="7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1 886 765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79 780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земельных отношений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231 584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природных ресурсов и регулирования природопользования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379 613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сельского хозяйства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220 303
</w:t>
            </w:r>
          </w:p>
        </w:tc>
      </w:tr>
      <w:tr>
        <w:trPr>
          <w:trHeight w:val="7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44 594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67 750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урожайности и качества продукции растениеводства и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доставке воды сельскохозяйственным товаропроизводителям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1 195 788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58 488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317 001
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820 299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160 483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архитектурно-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строительства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113 027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управление архитектуры и градостроительства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100 035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1 347 587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1 347 587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пассажирского транспорта и автомобильных дорог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22 587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664 000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704 581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467 352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467 352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предпринимательства и промышленности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5 378 091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5 378 091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4 249 313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1 125 137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1 517 474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1 017 126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1 250 078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1 000 078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1 000 078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малого предпринимательства" на реализацию государственной инвестиционной политики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1 000 078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232 952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232 952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232 952
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1 213 470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1 274 660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1 274 660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1 274 660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1 274 660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713 122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713 122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27 августа 2008 года N 7/89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Распределение сумм целевых трансфертов на развитие из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областного бюджета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бюджетам районов и городов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                                                                         (тыс.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933"/>
        <w:gridCol w:w="1493"/>
        <w:gridCol w:w="1273"/>
        <w:gridCol w:w="1333"/>
        <w:gridCol w:w="1293"/>
        <w:gridCol w:w="1393"/>
        <w:gridCol w:w="1353"/>
        <w:gridCol w:w="1193"/>
        <w:gridCol w:w="1113"/>
      </w:tblGrid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Nп/п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Всегорасходов,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витиеобъектовобразо-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витиесистемыкомму-нальногохозяй-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витиеблаго-устрой-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насе-ленныхпунктов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 иобустрой-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инженерно-коммуника-ционной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инфра-структуры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витиеобъектовфизичес-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раз-витиетран-спорт-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нойинфра-струк-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1 280 029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185 773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239 254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381362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390 140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61 004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706 869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375 140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27 августа 2008 года N 7/89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Распределение сумм целевых текущих трансфертов из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областного бюджета бюджетам районов и городов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                                                                          (тыс.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953"/>
        <w:gridCol w:w="1533"/>
        <w:gridCol w:w="1233"/>
        <w:gridCol w:w="1293"/>
        <w:gridCol w:w="1333"/>
        <w:gridCol w:w="1433"/>
        <w:gridCol w:w="1733"/>
        <w:gridCol w:w="1873"/>
      </w:tblGrid>
      <w:tr>
        <w:trPr>
          <w:trHeight w:val="29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Nп/п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Всегорасходов,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реа-лизацию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этапапроекта"Школьныедворы"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про-ведениемеропри-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 поотстрелуволков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раз-работкугенераль-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плановнаселенныхпунктов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капи-тальный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ремонтобъектовобразо-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соци-альныевыплатымолодомуспециа-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ихпривле-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дляработы вгосудар-ственныхоргани-зацияхобразо-вания,здраво-охране-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всельскойместности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356 953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100 035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85 237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181 906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181 906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