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3306" w14:textId="9893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09 сентября 2008 года N 845. Зарегистрировано в Департаменте юстиции Мангистауской области от 17 октября 2008 года N 2030. Утратило силу - постонавлением аппарата акима Мангистауской области от 12 апреля 2010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   Сноска. Утратило силу - постонавлением аппарата акима Мангистауской области от 12.04.2010 года № 146.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558 </w:t>
      </w:r>
      <w:r>
        <w:rPr>
          <w:rFonts w:ascii="Times New Roman"/>
          <w:b w:val="false"/>
          <w:i w:val="false"/>
          <w:color w:val="000000"/>
          <w:sz w:val="28"/>
        </w:rPr>
        <w:t xml:space="preserve">" 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561 </w:t>
      </w:r>
      <w:r>
        <w:rPr>
          <w:rFonts w:ascii="Times New Roman"/>
          <w:b w:val="false"/>
          <w:i w:val="false"/>
          <w:color w:val="000000"/>
          <w:sz w:val="28"/>
        </w:rPr>
        <w:t>" Об утверждении реестра государственных услуг, оказываемых физическим и юридическим лицам", акимат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постановка на учет иностранных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постановка на учетную регистрацию (перерегистрацию) граждан, занимающихся миссионерской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Караева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 К.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Караев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Бермухамедов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Бектурганов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Сайдазимова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Рзаханов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политики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__________2008 г.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 _______2008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Постановка на учет иностранных средств массовой информации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иностранных средств массовой информации (далее - СМИ) - государственная услуга по выдаче документа установленной формы, выдаваемой местным исполнительным органом распространителю и подтверждающий перечень названий иностранных средств массовой иноформации, распространяемых на определенной распространителем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2)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4-4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июля 1999 года "О средствах массовой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внутренней политики Мангистауской области" (далее - Управление), находящееся по адресу: Мангистауская область, город Актау, 14 микрорайон, 1 дом, 235 кабинет, телефоны: 421300, 426610, e-mail: dvpaktau@gmail.com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государственной услуги, который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учете иностранного СМИ.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 размещен на визуальном источнике информации в кабинете отдела информационной политики и мониторинга СМИ Управления по адресу: город Актау, 14 микрорайон, 1 дом,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10.График работы - ежедневно, с 9.00 до 18.30., кроме субботы, воскресенья и праздничных дней, перерыв с 12.30 до 14.00.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отсутствует.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данной государственной услуги созданы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столы и стулья в кабинете перед стендом с образцами заявлений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стулья в кабинете для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кондиционер для поддержания оптимальной температуры в 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соблюдены требования противопожарной безопасности.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документов и требований, необходимых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учете иностранного СМИ, в котором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местного исполнительного органа, в который подается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 распространителя, его организационно-правовая форма, наименование, место нахождения (место жительство);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полный перечень названий иностранных СМИ, распространяемых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распространения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язык (языки) распространяемого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основная тематическая направленность распространяемого иностранного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распространяемых экземпляров периодического печатного издания, объем ретрансляции передач иностранных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лица-распространителя - копия документа, подтверждающего право на занятие предпринимательской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юридического лица (филиала или представительства) - распространителя - копия свидетельства о государственной (учетной) регистрации юридического лица (филиала или представительства).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заполнить заявление, форма которого выдается в Управлении, по адресу: город Актау, 14 микрорайон, 1 дом,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Заполненное заявление и другие необходимые документы для получения государственной услуги сдаются по адресу: город Актау, 14 микрорайон, 1 дом,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о том, что потребитель сдал все необходимые документы для получения государственной услуги, является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Справку потребитель получает при личном посещении Управления по адресу: город Актау, 14 микрорайон, 1 дом, 232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услуги служит: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всех необходимых документов, предусмотренных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неполной или недостоверной информации в документах, предусмотренных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иностранного СМИ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продукции иностранного СМИ имеется решение суда о наложении запрета на ее распространение на территории Республики Казахстан.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потребителя услуги государственный орган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исчерпывающей информации о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вежливость в общении и подробном разъяснении требований по оформлению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сохранность, защиту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хранения документов, который потребитель не получил в установленные сроки в течение месяца.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0"/>
        <w:gridCol w:w="1955"/>
        <w:gridCol w:w="2772"/>
        <w:gridCol w:w="2183"/>
      </w:tblGrid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 минут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расчетов и т.д.)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заполненных 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3.3.% (доля) услуг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 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4.1.% (доля) обоснованных 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4.2.% (доля)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1005" w:hRule="atLeast"/>
        </w:trPr>
        <w:tc>
          <w:tcPr>
            <w:tcW w:w="6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Разъяснение порядка обжалования действия (бездействия) уполномоченных должностных лиц и оказание содействия в подготовке жалобы производится в Управлении, по адресу: город Актау, 14 микрорайон, 1 дом, 235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Жалоба подается потребителем на имя начальника Управления по адресу: город Актау, 14 микрорайон, 1 дом, 235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подтверждение принятия жалобы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в Управлении по адресу: город Актау, 14 микрорайон, 1 дом, 235 кабинет.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Контактные данные руководителя государственного учреждения непосредственно оказывающего государственную услугу,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dvpaktau@gmail.com, телефон: 421300;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 вторая и четвертая среда каждого месяца - с 15.00 до 18.00 часов, город Актау, 14 микрорайон, 1 дом, 235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прием: первая и третья пятница каждого месяца - с 15.00 до 18.00 часов, город Актау, 14 микрорайон, 1 дом, 235 кабинет, телефон 436138;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Мангистауской области: личный прием по установленному графику, веб-сайт www.mangystau.kz, город Актау, 14 микрорайон, 1 дом.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«___» _____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Постановка на учетную регистрацию (перерегистрацию)</w:t>
      </w:r>
      <w:r>
        <w:br/>
      </w:r>
      <w:r>
        <w:rPr>
          <w:rFonts w:ascii="Times New Roman"/>
          <w:b/>
          <w:i w:val="false"/>
          <w:color w:val="000000"/>
        </w:rPr>
        <w:t>
граждан, занимающихся миссионерской деятельностью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иностранцы и лица без гражданства (далее- миссионер) осуществляют миссионерскую деятельность на территории Республики Казахстан после прохождения учетной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данной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4-2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января 1992 года "О свободе вероисповедания и религиозных объединениях";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Правительства Республики Казахстан от 28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правового регулирования пребывания иностранных граждан в Республики Казахстан" и постановления Правительства Республики Казахстан от 17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702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дополнения в постановление Правительства Республики Казахстан от 28 января 2000 года 136"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внутренней политики Мангистауской области" (далее - Управление), находящееся по адресу: Мангистауская область, город Актау, 14 микрорайон, 1 дом, 235 кабинет, телефоны: 421300, 426610, e-mail: dvpaktau@gmail.com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данной государственной услуги является свидетельство об учетной регистрации (перерегистрации) гражданина, осуществляющего миссионерскую деятельность на территории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 занимающихся миссионерской деятельностью (далее-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данной государственной услуги с момента сдачи потребителем необходимых документов для получения государственной услуги - в течение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данной государственной услуги размещен на визуальном источнике информации в кабинете отдела по работе с политическими партиями, религиозными объединениями и неправительственными организациями Управления по адресу: город Актау, 14 микрорайон, 1 дом, 228 кабинет, веб-сайт www.mangystau.kz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- ежедневно, с 9.00 до 18.30 часов с перерывом с 12.30 до 14.00 часов.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Предварительной записи и ускоренного обслуживания физических лиц для получения данной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данной государственной услуги созданы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столы и стулья в кабинете перед стендом с образцами заявлений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стулья в кабинете для ожидания;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кондиционер для поддержания оптимальной температуры в 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соблюдены требования противопожарной безопасности.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вероисповедной принадлежности, территории и срока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или иного документа, выданного религиозным объединением на право осуществления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или иного документа, удостоверяющего, что религиозная объединение, которое представляет миссионер, является официально зарегистрированным в соответствии с законодательством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вызов религиозной объединения зарегистрированного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литературу, аудио-видеоматериалы и (или) иные предметы религиозного назначения, предназначенные для миссионерской деятельности. Дополнительное использование после учетной регистрации материалов религиозного содержания согласовывается с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необходимо заполнить заявление, форма которого выдается в Управлении, по адресу: город Актау, 14 микрорайон, 1 дом, 228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Заполненное заявление и другие необходимые документы для получения государственной услуги сдаются по адресу: город Актау, 14 микрорайон, 1 дом, 228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после сдачи всех необходимых документов, получает талон, в котором содержится дата получения потребителем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об учетной регистрации гражданина, осуществляющего миссионерскую деятельность получает при личном посещении Управления по адресу: город Актау, 14 микрорайон, дом № 1, 228 кабинет.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При обращении потребителя услуги государственный орган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исчерпывающей информации о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вежливость в общении и подробном разъяснении требований по оформлению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сохранность, защиту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хранения документов, который потребитель не получил в установленные сроки в течение месяца.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8"/>
        <w:gridCol w:w="2341"/>
        <w:gridCol w:w="2560"/>
        <w:gridCol w:w="2441"/>
      </w:tblGrid>
      <w:tr>
        <w:trPr>
          <w:trHeight w:val="11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 очереди не более 40 минут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18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 лицом (произведенных начислений, расчетов и т.д.)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 предоставления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75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 и сданных с первого раза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945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 услуг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вустановленный срок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 порядком обжалования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6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 обжалования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5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 персонала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Разъяснение порядка обжалования действия (бездействия) уполномоченных должностных лиц и оказание содействия в подготовке жалобы производится в Управлении, по адресу: город Актау, 14 микрорайон, 1дом,235кабинет, dvpaktau@gmail.com,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Жалоба подается потребителем на имя начальника Управления по адресу: город Актау, 14 микрорайон, 1 дом, 235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подтверждение принятия жалобы потребителю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в Управлении по адресу: город Актау, 14 микрорайон, 1 дом, 235 кабинет.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Контактные данные руководителя государственного учреждения непосредственно оказывающего государственную услугу,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dvpaktau@gmail.com, телефон: 421300, личный прием вторая и четвертая среда каждого месяца - с 15.00 до 18.00 часов, город Актау, 14 микрорайон, 1 дом, 235 кабинет;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 первая и третья пятница каждого месяца - с 15.00 до 18.00 часов, город Актау, 14 микрорайон, 1 дом, 235 кабинет, телефон 436138;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Мангистауской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личный прием по установленному графику, веб-сайт www.mangystau.kz, город Актау, 14 микрорайон, 1 дом.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