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9e7d" w14:textId="0bc9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2007 года N 3/24 "Об областном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07 октября 2008 года N 8/108. Зарегистрировано Департаментом юстиции Мангистауской области 20 октября 2008 года N 2031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"О местном государственном управлении в Республике Казахстан"
</w:t>
      </w:r>
      <w:r>
        <w:rPr>
          <w:rFonts w:ascii="Times New Roman"/>
          <w:b w:val="false"/>
          <w:i w:val="false"/>
          <w:color w:val="000000"/>
          <w:sz w:val="28"/>
        </w:rPr>
        <w:t>
 от 23 января 2001 года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3/24 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2008 год" (зарегистрировано в Реестре государственной регистрации нормативных правовых актов за № 1993, опубликовано в газете "Огни Мангистау" от 22 декабря 2007 года 216; решение областного маслихата от 12 февраля 2008 года № 
</w:t>
      </w:r>
      <w:r>
        <w:rPr>
          <w:rFonts w:ascii="Times New Roman"/>
          <w:b w:val="false"/>
          <w:i w:val="false"/>
          <w:color w:val="000000"/>
          <w:sz w:val="28"/>
        </w:rPr>
        <w:t xml:space="preserve"> 4/45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 областного маслихата от 11 декабря 2007 года 3/24 "Об областном бюджете на 2008 год", зарегистрировано в Реестре государственной регистрации нормативных правовых актов за 2000, опубликовано в газете "Огни Мангистау" от 04 марта 2008 года 37; решение областного маслихата от 16 мая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5/68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областного маслихата от 11 декабря 2007 года № 3/24 "Об областном бюджете на 2008 год", зарегистрировано в Реестре государственной регистрации нормативных правовых актов за 2012, опубликовано в газете "Огни Мангистау" от 17 мая 2008 года 78-79; решение областного маслихата от 10 июля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6/85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решение областного маслихата от 11 декабря 2007 года 3/24 "Об областном бюджете на 2008 год", зарегистрировано в Реестре государственной регистрации нормативных правовых актов за 2018, опубликовано в газете "Огни Мангистау" от 15 июля 2008 года 112; решение областного маслихата от 27 августа 2008 года 7/89 "О внесении изменений в решение областного маслихата от 11 декабря 2007 года № 3/24 "Об областном бюджете на 2008 год", зарегистрировано в Реестре государственной регистрации нормативных правовых актов за 2026, опубликовано в газете "Огни Мангистау" от 28 августа 2008 года 137-138;)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- 41 418 056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- 23 273 571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- 1 003 915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от продажи основного капитала - 3 320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- 17 137 250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- 40 732 582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- 685 474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- 215 126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- 798 078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- 582 952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- 1 183 470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- 1 244 660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- 61 190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- 713 122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- 713 122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"Тупкараганскому району цифры 71,2 процента" заменить цифрами "100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городу Актау - "цифры 20,6 процента" заменить цифрами "24,2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Жанаозен"- "цифры 74,6 процента" заменить цифрами "76,3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3-1):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Тупкараганскому району цифры "71,2 процента" заменить цифрами "100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 - цифры "74,6 процента" заменить цифрами 76,3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Мангистаускому району цифры "13,1 процента" заменить цифрами "0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Тупкараганскому району "цифры 69,6 процента" заменить "цифрами 81,0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городу Жанаозен - цифры "52,1 процента" заменить цифрами "56,3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"1 280 029" заменить цифрами "1 358 029";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"390 140" заменить цифрами "468 140";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"356 953" заменить цифрами "369 268";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"4 000" заменить цифрами "1 600";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"100 035" заменить цифрами "52 750";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восьмым и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работ по учету, хранению, оценке и реализации имущества, поступившего в коммунальную собственность - 12 000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- 50 000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5-9: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"230 000" заменить цифрами "380 000";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"200 000";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"467 352" заменить цифрами "452 936";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10, 11 к указанному решению изложить в новой редакции согласно приложениям 1, 10, 11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Ж. Сарбасов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 Аяганов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Нургалиева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2008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2008 года № 8/108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13"/>
        <w:gridCol w:w="733"/>
        <w:gridCol w:w="8793"/>
        <w:gridCol w:w="2333"/>
      </w:tblGrid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41 418 056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23 273 571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6 923 453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6 923 453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9 761 242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9 761 242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6 588 876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6 588 876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1 003 915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государственной собственности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выданным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17 137 250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13 085 582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13 085 582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40 732 582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496 838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306 285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
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грамотности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82 579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
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 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 и 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правовая, судебная,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2 105 557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1 893 384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внутренних дел, финансируемого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1 768 950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7 571 312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2 644 921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 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областных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80 655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областного масштаба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194 190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
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544 869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1 060 545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внедрение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государственной системы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  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
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199 908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4 497 952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2 468 674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2 029 278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11 086 040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7 907 636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
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 специалистов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3 205 940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СПИДом в Республике 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социально значимыми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 окружающих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1 482 649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1 872 019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409 866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327 723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50 859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
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 средствами,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диализаторами, расходными материалами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 почек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510 037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111 205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163 539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235 293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2 668 367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2 668 367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1 856 734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392 426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82 864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160 149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ежемесячного государственного пособия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 в связи с ростом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181 828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1 282 480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1 282 480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5 081 206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3 806 776
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737 000
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2 140 140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239 254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686 882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1 274 430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1 251 633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2 023 168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и документации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508 042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472 268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671 288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96 827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267 666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321 360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126 037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 информации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160 130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языков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
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439 666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337 176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942 852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942 852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942 852
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хозяйство, особо охраняемые природные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территории, охрана окружающей среды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1 932 468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231 584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 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425 213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221 803
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114 250
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растениеводства и удешевление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 необходимых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весенне-полевых и уборочных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1 195 891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317 001
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820 299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градостроительная и 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113 398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архитектурно-строительного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
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1 396 705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1 396 705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663 118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690 165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452 936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452 936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4 249 313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1 125 137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685 474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215 126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798 078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жилья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548 078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предпринимательства" на реализацию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покрытие дефицита наличности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1 183 470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1 244 660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1 244 660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1 244 660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1 244 660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2008 года № 8/108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областного бюджета бюджетам районов и городов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                      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176"/>
        <w:gridCol w:w="1781"/>
        <w:gridCol w:w="1798"/>
        <w:gridCol w:w="1680"/>
        <w:gridCol w:w="1558"/>
        <w:gridCol w:w="1700"/>
        <w:gridCol w:w="1700"/>
        <w:gridCol w:w="1698"/>
        <w:gridCol w:w="1698"/>
      </w:tblGrid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1358029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168 362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706 869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375 140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2008 года 8/108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областного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бюджетам районов и городов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                        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096"/>
        <w:gridCol w:w="1671"/>
        <w:gridCol w:w="1732"/>
        <w:gridCol w:w="1550"/>
        <w:gridCol w:w="1226"/>
        <w:gridCol w:w="1469"/>
        <w:gridCol w:w="1590"/>
        <w:gridCol w:w="1550"/>
        <w:gridCol w:w="1551"/>
        <w:gridCol w:w="1187"/>
      </w:tblGrid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дворы"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18 1906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18 1906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