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091d" w14:textId="b490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16 мая 2008 года N 5/73 "О правилах застройки территории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10/127 от 10 декабря 2008 года. Зарегистрировано Департаментом юстиции Мангистауской области N
2037 от 12 января 2009 года. Утратило силу решением Мангистауского областного маслихата от 10 августа 2012 года  № 5/68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Мангистауского областного маслихата от 10.08.2012 </w:t>
      </w:r>
      <w:r>
        <w:rPr>
          <w:rFonts w:ascii="Times New Roman"/>
          <w:b w:val="false"/>
          <w:i w:val="false"/>
          <w:color w:val="ff0000"/>
          <w:sz w:val="28"/>
        </w:rPr>
        <w:t>№ 5/68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16 мая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5/73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Правилах застройки территории Мангистауской области» (зарегистрировано в Реестре государственной регистрации нормативных правовых актов за N 2017, опубликовано в газете "Огни Мангистау" от 24 июня 2008 года N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78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89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90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94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101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103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   Секретарь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 Суинов    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