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11ac" w14:textId="75e1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28 мая 2007 года № 37/323 "О назначении и оказании социальных выплат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1 апреля 2008 года № 7/68. Зарегистрировано Управлением юстиции города Актау от 30 апреля 2008 года № 11-1-81. Утратило силу решением Актауского городского маслихата Мангистауской области от 12 декабря 2013 года № 16/155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решением Актауского городского маслихата Мангистауской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в связи с уточнением городского бюджета на 2008 год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>№ 37/323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назначении и оказании социальных выплат отдельным категориям граждан" (зарегистрировано № 11-1-57, опубликовано в газетах "Мангистау" от 14 июля 2007 года № 121-122 и "Огни Мангистау" от 14 июля 2007 года № 127)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искючить.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ршение вводится в действие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сессии   Секретарь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Н. Каражанов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Айтбатырова К.М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"1" апреля 2008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