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5916" w14:textId="2ab5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площади перед зданием акимата города Актау "Площадь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26 апреля 2008 года № 8/84 и постановление акимата города Актау Мангистауской области от 25 апреля 2008 года № 410. Зарегистрировано Управлением юстиции города Актау 13 мая 2008 года № 11-1-82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 также рассмотрев предложения Совета ветерановпри акиме города Актау,Мангистауского областногообщественного объединения "Народное согласие"о наименовании площади перед зданием акимата города Актау "Площадь Астана"в связи с празднованием 10-летия столицы Республики Казахстан− города Астана и с учетом мнения населения города Актау, акимат города Актау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иАктауский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Актауского городского маслихата Мангистауской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7/84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акимата города Актау Мангистауской области от 16.03.2017 № 528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Именовать площадь перед зданием акимата города Актау "Площадь Астана"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Настоящеерешение и постановление вводятся в действиепосле их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