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bfdc" w14:textId="f60b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№ 106. Зарегистрировано Департаментом юстиции Костанайской области 12 марта 2008 года № 3606.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№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услуги", и от 30 июня 2007 года № 561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реестра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января 2008 года № 106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отдельным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Социальная помощь, предоставляемая в виде денежных выплат отдельным категориям нуждающихся граждан в рамках бюджетной программы "Социальные выплаты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1-3)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соответствующих постановлений акиматов районов (города областного значения) о реализации бюджета на соответствующий год (далее постановления акиматов районов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(результат) оказываемой государственной услуги, которую получит заявитель, является уведомление о назначении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Категории физических лиц (заявителей), которым оказывается государственная услуга, определяются в соответствии с постановлениями акиматов районов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срок не более пятнадцати календарных дней с момента выдачи заявителю талона. В случае, если необходимо получение информации от иных субъектов, должностных лиц либо проверка с выездом на место услуга оказывается в срок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документов, необходимых для получения государственной услуги определяется в соответствии с постановлениями акиматов районов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заявителю по письменному заявлению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Заявители с необходимыми документами обращаются в Отделы по месту жительства.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сообщения. Адреса Отделов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Основания для отказа и (или) приостановления государственной услуги определяются в соответствии с постановлениями акиматов районов (города областного значения).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заявитель не 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Обращения, поданные в порядке, установленном законодательством Республики Казахстан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Отделов и их вышестоящих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вопросам предоставления государственной услуги заявитель может получить дополнительную информацию в государственном учреждении "Департамент координации занятости и социальных программ" Костанайской области (далее -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и выплата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 категориям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социальных программ 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853"/>
        <w:gridCol w:w="3953"/>
        <w:gridCol w:w="2233"/>
        <w:gridCol w:w="185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ГУ) "Отдел занятости и социальных программ" акимата Алтынсаринского района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Убаганское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Ленина, 4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8-(71445)-34-1-20,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14.00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9.00 до 12.00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//altynsar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ubagan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gcvp.kz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отдел занятости и социальных программ"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Б.Майлина,18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8-(71440)-21-5-92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 с 14.00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 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 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8-(71453)-21-0-76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8-(71439)-21-5-60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15.00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18.00 часов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djansots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6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8-(71434)-9-13-44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Асанбаева, 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8-(71435)-2-33-70,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начальника: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"Камыстин-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8-(71437)-21-8-49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 с 14.00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 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 и 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8(71441)-3-29-48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15.00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 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начальника: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А.Исакова,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8-(71452)-21-0-59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начальником  вторник и четверг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10.00 до 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и с 14.00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16.00 часов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karusots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8-(71455)-2-12-95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начальником: среда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 17.30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14.00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 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bolsk@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gcvp.kz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Летунова, 7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8-(71443)-2-23-02,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 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вторник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 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skoi@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gcvp.kz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8-(71454)-2-17-87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 до 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и с 15.00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17.00 часов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karamen-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gcvp.kz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8-(71451)-21-9-48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вторник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10.00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часов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до 16.00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граждан.заместите-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 с 10.00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часов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до 16.00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sarsots@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yandex.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111700, Таранов-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72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8-(71436)-3-67-08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среда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 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zagita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Аблайхана,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8-(71444)-2-16-33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вторник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12.00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и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 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 часов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 с 14.00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 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 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8-(71442)-21-9-96,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понедельник,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Аркалык, 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62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8-(71430)-7-09-12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среда, 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верг с 16.00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 часов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 до 17.00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Касымканова,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8-(7142)-50-08-26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вторник,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 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среда,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gorsob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37А 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8-(71433)-3-21-71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  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13.00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часов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8-(71431)-4-40-75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среда с 10.00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вторник, среда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rudny.kz/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и выплата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 категориям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553"/>
        <w:gridCol w:w="2453"/>
        <w:gridCol w:w="2333"/>
      </w:tblGrid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предоставления услуги в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срок с момента сдачи документов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ожидавших получения услуги в очереди не более 40 минут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процесса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должностным лицом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и информацией о 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предоставления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потребителем документов и сданных с первого раза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жалоб в общем количестве обслужен-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потребителей по данному виду услуг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существующим порядком обжалования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вежливостью персонала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и выплата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 категориям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акиматов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893"/>
        <w:gridCol w:w="5013"/>
        <w:gridCol w:w="2133"/>
        <w:gridCol w:w="189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номера телефонов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Убаганское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4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8-(71445)-34-1-78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района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Б.Майлина,19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8-(71440)-21-4-00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Аулиекол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 дом 44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8-(71453)-21-0-33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Джангель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 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110660, 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8-(71439)-21-1-07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Денисов-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5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8-(71434)-9-15-01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Житика-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 дом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8-(71435)-2-00-02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zhitika-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 Ержанова дом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8-(71437)-21-7-44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 31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8(71441)-3-35-70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А.Исакова,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8-(71452)-21-2-80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Затобольск,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65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8-(71455)-2-12-05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region.kz/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Королева, 5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8-(71443)-2-16-06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Караменды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Жанибека, 1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8-(71454)-2-14-85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поселок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72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8-(71451)-21-7-90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111700, Тарановский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60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8-(71436)-3-71-45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Мусрепова,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8-(71444)-2-13-90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8-(71442)-2-13-04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-(71430)-7-12-00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arkalyk@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8-(7142)-57-57-65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Мира,32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8-(71433)-3-45-76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kovsk@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93,номер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8-(71431)4-53-31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rudny.kz/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