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71aa" w14:textId="8177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"Регистрация и постановка на учет безработных граждан"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30 января 2008 года № 90. Зарегистрировано Департаментом юстиции Костанайской области 12 марта 2008 года № 3608. Утратило силу - Постановлением акимата Костанайской области от 10 июня 2011 года № 253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Костанайской области от 10.06.2011 № 253.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административных процедурах", согласно постановлениям Правительства Республики Казахстан от 30 июня 2007 года № 558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Типового 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услуги", и от 30 июня 2007 года № 561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реестра государственных услуг</w:t>
      </w:r>
      <w:r>
        <w:rPr>
          <w:rFonts w:ascii="Times New Roman"/>
          <w:b w:val="false"/>
          <w:i w:val="false"/>
          <w:color w:val="000000"/>
          <w:sz w:val="28"/>
        </w:rPr>
        <w:t xml:space="preserve">, оказываемых физическим и юридическим лицам"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"Регистрация и постановка на учет безработных граждан".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Бектурганова С.Ч.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акима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января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90      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
"Регистрация и постановка на учет безработных граждан"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Регистрация и постановка на учет безработных граждан осуществляется для регистрации в качестве безработных лиц, желающих найти работу, и обратившихся в уполномоченный орган за содействием в трудоустройстве, с последующей постановкой их на учет.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уполномоченными органами - отделами занятости и социальных программ районов (города областного значения) (далее Отделы) по месту жительства заявителя. Полное наименование Отделов, их адреса и веб-сайты указаны в приложении 1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государственной услуги являются решения Отделов о признании лиц, ищущих работу, безработными и регистрация безработных в карточке персонального учета (компьютерная база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лицам трудоспособного возраста, которые по независящим от них причинам не занимаются трудовой деятельностью, приносящей доход, ищущие работу и готовые трудиться (далее заявители).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в срок не позднее десяти календарных дней со дня предъявления документов, указанных в пункте 12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для предъявления необходимых документов: не более 40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для получения результатов оказания услуги: не более 40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веб-сайтах Отделов и на стендах, расположенных в помещениях Отделов. Адреса и веб-сайты Отделов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Государственная услуга предоставляется ежедневно (кроме среды, субботы и воскресенья), в соответствии с установленным графиком работы с 9.00 до 18.00 часов, с перерывом на обед с 13.00 до 14.00 часов. Прием осуществляется в порядке очереди, без предварительной записи и ускоренного обслуживания.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зданиях Отделов по месту жительства заявителя. Предусмотрены условия для людей с ограниченными физическими возможностями, для ожидания и подготовки необходимых документов. Имеются информационные стенды, образцы для заполнения необходимых документов.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Перечень необходимых документов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 (паспорт);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трудовую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регистрационный номер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свидетельство о присвоении социального индивидуального кода (СИК).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вышеуказанных документов, лицо, ищущее работу, прилагает сведения о полученных доходах (носят заявительный характер).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Иностранцы и лица без гражданства предоставляют, кроме того, вид на жительство иностранца в Республике Казахстан и удостоверение лица без гражданства с отметкой о регистрации в органах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Оралманы предоставляют удостоверение оралмана, выданное территориальными органами уполномоченного органа по вопросам миграции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Регистрация и постановка на учет безработных граждан не требует заполнения заявителем бланков (форм заявлений и прочее).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Документы, указанные в пункте 12 настоящего Стандарта, заявители предъявляют в Отделы по месту жительства. Адреса Отделов и их веб-сайты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Подтверждением, что заявитель предъявил все необходимые документы, является талон с указанием даты предъявления документов и их перечня, а также даты, когда следует явиться для получения результата оказанной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 оказания услуги заявитель узнает через личное посещение в Отделе по месту жительства. Адреса Отделов указаны в приложении 1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отказано, если отсутствует один из необходимых документов.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Деятельность Отделов основывается на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заявитель не получил в установленные сроки.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Результаты оказания государственной услуги заявителям измеряются показателями качества и доступности в соответствии с приложением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органа, учреждения или иных субъектов, оказывающих государственные услуги, ежегодно утверждаются специально созданными рабочими группами.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Разъяснение порядка обжалования действий (бездействий) Отделов и их должностных лиц, а также содействие в подготовке жалобы можно получить в вышестоящих государственных органах - акиматах районов (города областного значения). Адреса электронной почты акиматов районов (города областного значения) указаны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Жалобы подаются в устной или письменной форме по почте, или в электронном виде в акиматы районов (города областного значения). Адреса электронной почты акиматов районов (города областного значения) указаны в приложении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Обращения, поданные в порядке, установленном законодательством Республики Казахстан</w:t>
      </w:r>
      <w:r>
        <w:rPr>
          <w:rFonts w:ascii="Times New Roman"/>
          <w:b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подлежат обязательному приему, регистрации, учету и рассмотрению.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жалобы подтверждается выдачей заявителю талона с указанием даты и времени, фамилии и инициалов лица, принявшего жалобу, а также номера телефона, по которому можно узнать о ходе ее рассмотрения. 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Контактная информация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Отделов и их вышестоящих органов: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веб-сайт, адрес электронной почты, юридический адрес, телефон, графики приема граждан начальниками Отделов и их заместителями указаны в приложении 1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веб-сайт, адрес электронной почты, место нахождения, телефоны акиматов районов (города областного значения) указаны в приложении 3 к настоящему Стандарту. Информация о графиках работы и приема акимов районов (города областного значения) и их заместителей размещается на информационных стендах, на государственном и русском языках, в помещениях зданий по адресам, указанным в приложении 3 к настоящему Стандарту.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По вопросам предоставления государственной услуги заявитель может получить дополнительную информацию в государственном учреждении «Департамент координации занятости и социальных программ Костанайской области» (далее - Департамент).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Адрес Департамента: 110000, Республика Казахстан, Костанайская область, город Костанай, улица Касымканова, 34, адрес электронной почты social@kostanay.kz, oblsots@mail.ru, веб-сайт акима Костанайской области www.kostanay.kz электронные услуги - www.e.kostanay.kz, контактный телефон: 8 (7142) 500616.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учет безработных граждан"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Отделов занятости</w:t>
      </w:r>
      <w:r>
        <w:br/>
      </w:r>
      <w:r>
        <w:rPr>
          <w:rFonts w:ascii="Times New Roman"/>
          <w:b/>
          <w:i w:val="false"/>
          <w:color w:val="000000"/>
        </w:rPr>
        <w:t>
и социальных программ районов (города областного значения)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2949"/>
        <w:gridCol w:w="4368"/>
        <w:gridCol w:w="2587"/>
        <w:gridCol w:w="2376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Отделов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графики приема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заместителями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(далее ГУ) "Отдел занятости и социальных программ" акимата Алтынсаринского района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110101, Алтынсарин-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село Убаганское улица Ленина, 4 номер телефона 8-(71445)-34-1-20,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среда с 14.00 до 17.00 часов, график приема граждан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местителем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ника: понедельник с 9.00 до 12.00 часов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altynsar.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kz/rus/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ubaganskoe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9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"Амангельдинский отдел занятости и социальных программ"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110200, Амангель-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 район, село Амангельды, улица Б.Майлина,18 номер телефона 8-(71440)-21-5-92 график приема граждан начальни-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ком: четверг с 14.00 до 18.00 часов график приема граждан заместите-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начальника: по-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недельник, вторник, пятница с 14.00 до 18.00 часов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amаngeldy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Аулиекольского района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110400, Аулиекольский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район, село Аулиеколь,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Октябрьская, 24 номер телефона 8-(71453)-21-0-76 график приема граждан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ником: среда с 9.00 до 12.00 часов график приема граждан замести-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 начальника: понедельник с 9.00 до 12.00 часов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auliekol.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aulsots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Джангельдинского района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110660, Джангель-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 район, поселок Торгай, улица Амангельды, 38 номер телефона 8-(71439)-21-5-60 график приема граждан начальни-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ком: среда с 15.00 до 18.00 часов график приема граждан замести-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телем начальника: пятница с 15.00 до 18.00 часов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djansots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Денисовского района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110500, Денисовский район, село Дени-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совка, улица Кали-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нина 6 номер 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фона 8-(71434)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-9-13-44 график приема граждан начальником: пятница с 9.00 до 13.00 часов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denisovka.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программ" Житикаринс-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100701, Житикарин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город Житикара, улица Асанбаева, 51, номер телефона 8-(71435)-2-33-70, график приема граждан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ником: вторник с 9.00 до 13.00 часов график приема граждан заместите-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начальника: среда с 9.00 до 13.00 часов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zhitikara.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jitsots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"Камыстинский районный отдел занятости и социальных программ"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 Камыстин-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поселок Камысты, улица 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нина, 22 номер телефона 8-(71437)-21-8-49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понедельник и четверг с 14.00 до 18.00 часов график приема граждан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местителем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ника: вторник и пятница с 14.00 до 18.00 часов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kamysti.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kamsots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программ" Карабалыкс-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района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110900, Карабалык-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поселок Карабалык, улица Космонавтов, 16 номер телефона 8 (71441)-3-29-48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четверг с 9.00 до 12.00 часов, пятни-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ца с 15.00 до 18.00 часов график приема граждан заместите-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начальника: среда с 9.00 до 13.00 часов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karabalyk.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Карасуского района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 Карасуский район, село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А.Исакова, 68 номер телефона 8-(71452)-21-0-59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начальником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вторник и четверг с 10.00 до 12.00 часов и с 14.00 до 16.00 часов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karusots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Костанайского района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111100, 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поселок Затобольск, улица Казахская, 5 номер телефона 8-(71455)-2-12-95 график приема граждан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ником: среда с 14.00 до 17.30 часов график приема граждан замести-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начальника: пятница с 14.00 до 17.30 часов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kostregion.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zatobolsk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программ" Мендыкарин-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района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111300, Мендыкарин-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село Боровское, улица Летунова, 7 номер телефона 8-(71443)-2-23-02,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вторник и четверг с 9.00 до 12.00 часов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mendikara.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borovskoi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акимата Наурзумского района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111400, Наурзумский район, село 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 улица Абая, 14 номер телефона 8-(71454)-2-17-87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 начальником: вторник с 10.00 до 12.00 часов и с 15.00 до 17.00 часов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naurzum.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karamendy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Сарыкольского района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111600, Сарыколь-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поселок Сарыколь, улица Ленина, 104 номер телефона 8-(71451)-21-9-48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вторник и пятница с 10.00 до 13.00 часов и с 14.00 до 16.00 часов график приема граждан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местителем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ника: понедельник и четверг с 10.00 до 13.00 часов и с 14.00 до 16.00 часов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sarykol.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@yandex.ru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Тарановского района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111700, Тарановский район, село Тарановское, улица Калинина, 72 номер телефона 8-(71436)-3-67-08 график приема граждан начальником: среда с 9.00 до 13.00 часов график приема граждан заместителем начальника: понедельник с 9.00 до 13.00 часов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taran.kz/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zagita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программ" Узункольского района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111800, Узунколь-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район, село Узунколь, улица Аблайхана, 53 номер телефона 8-(71444)-2-16-33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вторник с 9.00 до 12.00 часов и четверг с 14.00 до 18.00 часов график приема граждан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местителем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ника: понедельник с 9.00 до 13.00 часов и пятница с 14.00 до 18.00 часов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"Федоровский районный отдел 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программ"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111900, Федоровский район, село Федо-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ровка, улица Крас-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ноармейская, 53, номер телефона 8-(71442)-21-9-96,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понедельник, втор-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ник, среда с 9.00 до 18.00 часов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fedorovka.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fedsots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"Аркалыкский го родской отдел занятости и социальных программ"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110300, город Арка-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лык, проспект Абая, 62 номер телефона 8-(71430)-7-09-12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среда, четверг с 16.00 до 17.00 часов график приема граждан заместите-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 начальника: вторник, пятница с 16.00 до 17.00 часов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arkalyk.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sobes_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arkalyk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@gcvp.kz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акимата города Костаная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город Костанай, улица Касымканова, 36 номер телефона 8-(7142)-50-08-26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вторник, среда, четверг с 9.00 до 13.00 часов, график приема граждан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местителем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ника: вторник, сре-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да, четверг с 9.00 до 13.00 часов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info/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gorsob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"Отдел занятости и социальных программ" города Лисаковска 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111200, город Лиса-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ковск, 4 микрорай-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он, дом 37 А номер телефона 8-(71433)-3-21-71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четверг с 9.00 до 13.00 часов график приема граждан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местителем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ника: вторник с 9.00 до 13.00 часов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lsk.kz/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lissoc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"Рудненский городской отдел занятости исоциальных программ"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111500, город 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ный, улица Пионер-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ская, 21 номер телефона 8-(71431)-4-40-75 график приема граж-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 начальником: среда с 10.00 до 13.00 часов график приема граждан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местителем началь-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ника: понедельник, вторник, среда с 9.00 до 13.00 часов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 rudny.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rudsots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учет безработных граждан"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3"/>
        <w:gridCol w:w="2473"/>
        <w:gridCol w:w="2373"/>
        <w:gridCol w:w="2253"/>
      </w:tblGrid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 показателя в последу-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ющем году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значение показателя в отчетном году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 предоставления услуги в установ-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ленный срок с момен-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сдачи документов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бителей, ожидавших получения услуги в очереди не более 40 минут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бителей,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качеством процесса предостав-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 правильно оформ-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 документов должностным лицом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бителей, удовлетво-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ренных качеством и информацией о поряд-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предоставления услуги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 правильно запол-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ненных потребителем документов и сданных с первого раза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услуг, информация о которых доступна через Интернет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снованных жалоб в общем количестве обслуженных потребителей по данному виду услуг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оказания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учет безработных граждан"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Контактные данные акиматов</w:t>
      </w:r>
      <w:r>
        <w:br/>
      </w:r>
      <w:r>
        <w:rPr>
          <w:rFonts w:ascii="Times New Roman"/>
          <w:b/>
          <w:i w:val="false"/>
          <w:color w:val="000000"/>
        </w:rPr>
        <w:t>
районов (города областного значения)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913"/>
        <w:gridCol w:w="4833"/>
        <w:gridCol w:w="2393"/>
        <w:gridCol w:w="225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акиматов районов (города област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значения)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нахождения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телефонов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Алтынса-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ринского района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110101, Алтынсаринский район, село Убаганское улица Ленина, 4 номер телефона 8-(71445)-34-1-78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altynsar.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kz/rus/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altynsar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Амангель-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динского района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110200, Амангельдинский район, село Амангельды, улица Б.Майлина,19 номер телефона 8-(71440)-21-4-00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amangeldy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Аулиекольского района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110400, Аулиекольский район, село Аулиеколь, улица 1 Мая дом 44 номер телефона 8-(71453)-21-0-33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auliekol.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auliekol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Джангель-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динского района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110660, Джангельдинский район, поселок Торгай, улица Алтынсарина, 4 номер телефона 8-(71439)-21-1-07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jangeldy.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jangeldy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Денисов-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110500, Денисовский район, село Денисовка, улица Калинина, 5 номер телефона 8-(71434)-9-15-01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denisovka.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denisovka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Житика-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ринского района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100701, Житикаринский район, город Житикара, 6 микрорайон дом 65 номер телефона 8-(71435)-2-00-02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zhitikara.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zhitikara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Камыстин-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110800, Камыстинский район, поселок Камысты, улица Ержанова дом 61 номер телефона 8-(71437)-21-7-44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kamysti.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kamysty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лыкского района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110900, Карабалыкский район, поселок Караба-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лык, улица Космонавтов, 31 номер телефона 8(71441)-3-35-70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karabalyk.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karabalyk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Карасус-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района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 Карасуский рай-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он, село Карасу, улица А.Исакова, 73 номер телефона 8-(71452)-21-2-80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karasu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Костанай-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111100, Костанайский район, поселок Зато-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больск, улица Калинина, 65 номер телефона 8-(71455)-2-12-05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kostregion.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Мендыка-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ринского района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111300, Мендыкаринский район, село Боровское, улица Королева, 5 номер телефона 8-(71443)-2-16-06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mendikara.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mendikara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Наурзум-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111400, Наурзумский район, село Караменды улица Жанибека, 1 номер телефона 8-(71454)-2-14-85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naurzum.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naurzum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Сарыколь-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111600, Сарыкольский район, поселок Сарыколь, улица Ленина, 72 номер телефона 8-(71451)-21-7-90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sarykol.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sarykol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Таранов-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111700, Тарановский район, село арановское, улица Калинина, 60 номер телефона 8-(71436)-3-71-45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taran.kz/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taranovka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Узунколь-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111800, Узункольский район, село зунколь, улица Мусрепова, 14 номер телефона 8-(71444)-2-13-90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uzunkol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Федоров-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района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111900, Федоровский район, село Федоровка, улица Калинина, 53, номер телефона 8-(71442)-2-13-04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fedorovka.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fedorovka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Аркалыка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110300, город Аркалык, проспект Абая, 29 номер телефона -(71430)-7-12-00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кarkalyk.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arkalyk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Костаная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город Костанай, улица Пушкина 98, номер телефона 8-(7142)-57-57-65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info/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gorakimat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kz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Лисаков-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111200, город Лисаковск, улица Мира,32 номер телефона 8-(71433)-3-45-76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www.lsk.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lisakovsk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 города Рудного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111500,город Рудный, улица Ленина 93,номер телефона 8-(71431)- 4-53-31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www.rudny.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kz/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rudny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