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59a6" w14:textId="e565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документов на инвалидов для обеспечения их сурдо-, тифлосредствами и обязательными гигиеническими средствами"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30 января 2008 года N 96. Зарегистрировано Департаментом юстиции Костанайской области от 12 марта 2008 года N 3614. Утратило силу - Постановлением акимата Костанайской области от 10 июня 2011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Костанайской области от 10.06.2011 № 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 согласно постановлениям Правительства Республики Казахстан от 30 июня 2007 года N 558 "Об утверждении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Типового стандарта 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услуги" и от 30 июня 2007 года N 561 "Об утверждении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реестра государственных услуг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оказываемых физическим и юридическим лицам" акимат Костанайской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"Оформление документов на инвалидов для обеспечения их сурдо-, тифлосредствами и обязательными гигиеническими средствами".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Бектурганова С.Ч.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области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Члены акимата: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2008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96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"Оформление документов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инвалидов для обеспечения их сурдо-, тифлосредствами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обязательными гигиеническими средствами"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Оформление документов на инвалидов для обеспечения их сурдо-, тифлосредствами и обязательными гигиеническими средствами - оформление документов на специализированные виды социальной помощи по предоставлению инвалидам технических средств для коррекции и компенсации дефектов слуха; технических средств для коррекции и компенсации дефектов зрения; мочеприемников, калоприемников, памперсов, предназначенных для отправления естественных физиологических нужд и потребностей инвалидов.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автоматизи-рованная.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22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пунктов 55-57, 59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66,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78, </w:t>
      </w:r>
      <w:r>
        <w:rPr>
          <w:rFonts w:ascii="Times New Roman"/>
          <w:b w:val="false"/>
          <w:i w:val="false"/>
          <w:color w:val="000000"/>
          <w:sz w:val="28"/>
        </w:rPr>
        <w:t xml:space="preserve">  82-84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90, 94 </w:t>
      </w:r>
      <w:r>
        <w:rPr>
          <w:rFonts w:ascii="Times New Roman"/>
          <w:b w:val="false"/>
          <w:i w:val="false"/>
          <w:color w:val="000000"/>
          <w:sz w:val="28"/>
        </w:rPr>
        <w:t xml:space="preserve">,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101 Правил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обеспечения инвалидов протезно-ортопедической помощью и техническими вспомогательными (компенсаторными) средствами, утвержденных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2005 года N 754 "О некоторых вопросах реабилитации инвалидов".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отделами занятости и социальных программ районов (города областного значения) (далее Отделы). Полное наименование Отделов, их адреса и веб-сайты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уведомление об оформлении документов на инвалидов для обеспечения их сурдо-, тифлосредствами и обязательными гигиеническими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следующим физическим лицам (далее заявители):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обеспечению сурдотехническими средствами: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участники, инвалиды Великой Отечественной войны, а также лица, приравненные по льготам и гарантиям к инвалидам Великой Отечественной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 1, 2, 3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дети-инвалиды;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 от трудового увечья (профессионального заболевания), в случае, если деятельность работодателя (индивидуального предпринимателя или юридического лица), признанного ответственным за вред, причиненный здоровью, прекращена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обеспечению тифлотехническими средствами: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 1, 2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дети-инвалиды;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 от трудового увечья (профессионального заболевания), в случае, если деятельность работодателя (индивидуального предпринимателя или юридического лица), признанного ответственным за вред, причиненный здоровью, прекращена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обеспечению обязательными гигиеническими средствами: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инвалиды, дети-инвалиды, нуждающиеся в обязательных гигиенических средствах в соответствии с индивидуальной программой реабилитации инвалида;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 от трудового увечья (профессионального заболевания), нуждающиеся в обязательных гигиенических средствах, в соответствии с индивидуальной программой реабилитации инвалида, в случае, если деятельность работодателя (индивидуального предпринимателя или юридического лица), признанного ответственным за вред, причиненный здоровью, прекращена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услуга оказывается в следующие сроки: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сурдотехнических средств (кроме слуховых аппаратов), тифлотехнических средств производится в срок не более тридцати календарных дней с момента регистрации, сданных заявителем документов, в случае, если осуществлен государственный закуп указанных средств. В случае, если государственный закуп указанных средств не осуществлен, заявление гражданина ставится на дополнительный контроль, вплоть до окончательного его исполнения;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обязательных гигиенических средств, производится в срок не более тридцати календарных дней с момента регистрации, сданных заявителем документов, в случае, если осуществлен государственный закуп указанных средств. В случае, если государственный закуп указанных средств не осуществлен, заявление гражданина ставится на дополнительный контроль, вплоть до окончательного его исполнения;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слуховых аппаратов производится, в срок не более тридцати календарных дней с момента регистрации, сданных заявителем документов, в случае, если осуществлен их государственный закуп. В случае, если государственный закуп слуховых аппаратов не осуществлен, заявление гражданина ставится на дополнительный контроль, вплоть до окончательного его исполнения;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регистрации сдаваемых заявителем необходимых документов, формирования электронного запроса составляет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документов, как результат оказания государственной услуги, не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на веб-сайтах Отделов и на стендах, расположенных в помещениях Отделов. Адреса и веб-сайты Отделов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 (кроме субботы и воскресенья) в соответствии с установленным графиком работы с 9.00 до 18.00 часов, с перерывом на обед с 13.00 до 14.00 часов. Прием осуществляется в порядке очереди, без предварительной записи и ускоренного обслуживания. Участники и инвалиды Великой Отечественной войны обслуживаются вне очереди.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зданиях Отделов по месту жительства заявителя. Предусмотрены условия для людей с ограниченными физическими возможностями, для ожидания и подготовки необходимых документов. Имеются информационные стенды, образцы для заполнения необходимых документов.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заявителю необходимо представить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выдачи сурдотехнических средств: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индивидуальная программа реабилитации инвалида (копия выписки);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удостоверяющий личность, а для несовершеннолетних детей-инвалидов до 16 лет - свидетельство о рождении и документ, удостоверяющий личность одного из родителей (опекунов, попечителей);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участников и инвалидов Великой Отечественной войны - удостоверение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участников Великой Отечественной войны - заключение медицинской организации о необходимости предоставления слухового аппарата, которое выдается медицинской организацией по месту проживания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лиц, приравненных по льготам и гарантиям к инвалидам Великой Отечественной войны - пенсионное удостоверение с отметкой о праве на льготы;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инвалидов первой, второй, третьей групп - пенсионное удостоверение;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инвалидов от трудового увечья (профессионального заболевания) - акт о несчастном случае на производстве и справка о прекращении деятельности работодателя, признанного ответственным за вред, причиненный здоровью;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выдачи тифлотехнических средств: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индивидуальная программа реабилитации инвалида (копия выписки);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об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удостоверяющий личность, а для несовершеннолетних детей-инвалидов до 16 лет - свидетельство о рождении и документ, удостоверяющий личность одного из родителей (опекунов, попечителей);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инвалидов от трудового увечья (профессионального заболевания) - акт о несчастном случае на производстве и справка о прекращении деятельности работодателя, признанного ответственным за вред, причиненный здоровью;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выдачи обязательных гигиенических средств: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об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индивидуальная программа реабилитации инвалида (копия выписки);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удостоверяющий личность, а для несовершеннолетних детей-инвалидов до 16 лет - свидетельство о рождении и документ, удостоверяющий личность одного из родителей (опекунов, попечителей);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инвалидов от трудового увечья (профессионального заболевания) - акт о несчастном случае на производстве и справка о прекращении деятельности работодателя, признанного ответственным за вред, причиненный здоровью.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представляются в подлинниках и копиях для сверки, после чего подлинники документов возвращаются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получения государственной услуги необходимо заполнить заявление по форме, которое выдается Отделами по месту жительства заявителей.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Заполненное заявителем заявление со всеми необходимыми документами сдается в Отдел по месту жительства. Адреса Отделов и их веб-сайты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Подтверждением, что заявитель сдал все необходимые документы, является талон с указанием даты и времени регистрации, фамилией и инициалами лица, принявшего документы.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Доставка результата оказания услуги осуществляется посредством личного посещения заявителем Отдела по месту жительства либо посредствомпочтового сообщения. Адреса Отделов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предоставлении государственной услуги может быть отказано: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инвалидам от трудового увечья или профессионального заболевания, в случае, если деятельность работодателя, признанного ответственным за вред, причиненный здоровью, не прекращена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отсутствует один из требуемых документов для предоставления данной государственной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сохранности документов, которые заявитель не получил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заявителям измеряются показателями качества и доступности в соответствии с приложением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действий (бездействий) Отделов и их должностных лиц, а также содействие в подготовке жалобы можно получить в вышестоящих государственных органах - акиматах районов (города областного значения). Адреса электронной почты акиматов районов (города областного значения) указаны в приложении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подаются в устной или письменной форме по почте, или в электронном виде в акиматы районов (города областного значения). Адреса электронной почты акиматов районов (города областного значения) указаны в приложении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Обращения, поданные в порядке, установленном законодательством Республики Казахстан, подлежат обязательному приему, регистрации, учету и рассмотрению.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жалобы подтверждается выдачей заявителю талона с указанием даты и времени, фамилии и инициалов лица, принявшего жалобу, а также номера телефона, по которому можно узнать о ходе ее рассмотрения.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Отделов и их вышестоящих органов: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веб-сайт, адрес электронной почты, юридический адрес, телефон, графики приема граждан начальниками Отделов и их заместителями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веб-сайт, адрес электронной почты, место нахождения, телефоны акиматов районов (города областного значения) указаны в приложении 3 к настоящему Стандарту. Информация о графиках работы и приема акимов районов (города областного значения) и их заместителей размещается на информационных стендах, на государственном и русском языках, в помещениях зданий по адресам, указанным в приложении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 вопросам предоставления государственной услуги заявитель может получить дополнительную информацию в государственном учреждении "Департамент координации занятости и социальных программ Костанайской области" (далее - Департамент).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Департамента: 110000, Республика Казахстан, Костанайская область, город Костанай, улица Касымканова, 34, адрес электронной почты social@kostanay.kz, oblsots@mail.ru, веб-сайт акима Костанайской области www.kostanay.kz электронные услуги - www.e.kostanay.kz, контактный телефон: 8 (7142) 500616.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Стандарту оказания государственной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услуги "Оформление документов на инвалидов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обеспечения их сурдо-,тифлосредствами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обязательными гигиеническими средствами"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Контактные данные Отделов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 социальных программ районов (города областного значения)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931"/>
        <w:gridCol w:w="3325"/>
        <w:gridCol w:w="3873"/>
        <w:gridCol w:w="3259"/>
      </w:tblGrid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телефонов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графики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заместителями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Веб-Сайт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почта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(далее ГУ) "Отдел занятости и социальных программ" акимата Алтынсаринского района»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110101, Алтынсаринский район, село Убаганское улица Ленина, 4 номер телефона 8-(71445)-34-1-20, график приема граждан начальником:  среда с 14.00 до 17.00 часов, график приема граждан заместителем начальника: понедельник с 9.00 до 12.00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http://altynsar.kostanay.kz/rus/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sobes_ubaganskoe@gcvp.kz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"Амангельдинский отдел занятости и социальных программ"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район, село Амангельды, улица Б.Майлина,18 номер телефона 8-(71440)-21-5-92 график приема граждан начальником: четверг с 14.00 до 18.00 часов график приема граждан заместителем начальника: понедельник, вторник, пятница с 14.00 до 18.00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http://amangeldy.kostanay.kz/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Sobes_amngeldy@gcvp.kz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Аулиекольского района»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110400, Аулиекольский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район, село  Аулиеколь,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Октябрьская, 24 номер телефона 8-(71453)-21-0-76 график приема граждан начальником: среда с 9.00 до 12.00 часов график приема граждан заместителем начальника: понедельник с 9.00 до 12.00 часов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http://auliekol.kostanai.kz/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aulsots@mail.ru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Джангельдинского района»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110660, Джангельдинский район, поселок Торгай,  улица Амангельды, 38 номер телефона 8-(71439)-21-5-60 график приема граждан начальником:  среда с 15.00 до 18.00 часов график приема граждан заместителем начальника: пятница с 15.00 до 18.00 часов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http://jangeldy.kostanay.kz/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djansots@mail.ru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Денисовского района»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110500, Денисовский район, село Денисовка, улица Калинина 6 номер телефона 8-(71434)-9-13-44 график приема граждан начальником: пятница с 9.00 до 13.00 часов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http://denisovka.kostanay.kz/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densots@mail.ru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Житикаринского района»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100701, Житикаринский район, город Житикара, улица Асанбаева, 51, номер телефона 8-(71435)-2-33-70, график приема граждан начальником: вторник с 9.00 до 13.00 часов график приема граждан заместителем начальника: среда с 9.00 до 13.00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http://zhitikara.kostanai.kz/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jitsots@mail.ru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"Камыстинский районный отдел занятости и социальных программ"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110800, Камыстинский район, поселок Камысты, улица Ленина, 22 номер телефона 8-(71437)-21-8-49 график приема граждан начальником: понедельник и четверг с 14.00 до 18.00 часов график приема граждан заместителем начальника: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и пятница с 14.00 до 18.00 часов 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http://www.kamysti.kostanai.kz/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kamsots@mail.ru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  программ" Карабалыкского района»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110900, Карабалыкский район, поселок Карабалык, улица Космонавтов, 16 номер телефона 8 (71441)-3-29-48 график приема граждан начальником: четверг с 9.00 до 12.00 часов, пятница с 15.00 до 18.00 часов график приема граждан заместителем начальника: среда с 9.00 до 13.00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http://www.karabalyk.kostanai.kz/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karasots@mail.ru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Карасуского района»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111000, Карасуский район, село Карасу,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улица А.Исакова, 68 номер телефона 8-(71452)-21-0-59 график приема граждан начальником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и четверг с 10.00 до 12.00 часов и с 14.00 до 16.00 часов 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http://karasu.kostanai.kz/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karusots@mail.ru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Костанайского района»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111100, Костанайский район, поселок Затобольск, улица Казахская, 5 номер телефона 8-(71455)-2-12-95 график приема граждан начальником: среда с 14.00 до 17.30 часов график приема граждан заместителем начальника: пятница с 14.00 до 17.30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http://www.kostregion.kz/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Sobes_zatobolsk@gcvp.kz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  программ" Мендыкаринского района»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111300, Мендыкаринский район, село Боровское, улица Летунова, 7 номер телефона 8-(71443)-2-23-02, график приема граждан начальником: вторник и четверг с 9.00 до 12.00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http://mendikara.kostanay.kz/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Sobes_borovskoi@gcvp.kz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  программ" акимата Наурзумского района»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111400, Наурзумский район, село Караменды улица Абая, 14 номер телефона 8-(71454)-2-17-87 график приема граждан начальником:  вторник  с 10.00 до 12.00 часов и с 15.00 до 17.00 часов 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http://naurzum.kostanay.kz/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sobes_karamendy@gcvp.kz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Сарыкольского района»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111600, Сарыкольский район, поселок Сарыколь, улица Ленина, 104 номер телефона 8-(71451)-21-9-48 график приема граждан начальником:  вторник и пятница с 10.00 до 13.00 часов и с 14.00 до 16.00 часов график приема граждан заместителем начальника: понедельник и четверг с 10.00 до 13.00 часов и с 14.00 до 16.00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http://sarykol.kostanay.kz/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sarsots@yandex.ru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  программ" Тарановского района»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111700, Тарановский район, село Тарановское,  улица Калинина, 72 номер телефона 8-(71436)-3-67-08 график приема граждан начальником: среда с 9.00 до 13.00 часов график приема граждан заместителем начальника:  понедельник с 9.00 до 13.00 часов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http://taran.kz/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zagita@mail.ru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  программ" Узункольского района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111800, Узункольский район, село Узунколь, улица Аблайхана, 53 номер телефона 8-(71444)-2-16-33 график приема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начальником: вторник с 9.00 до 12.00 часов и четверг с 14.00 до 18.00 часов график приема граждан заместителем начальника: понедельник с 9.00 до 13.00 часов и пятница с 14.00 до 18.00 часов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http://uzunkol.kostanay.kz/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sobes_uzunkol@gcvp.kz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"Федоровский районный отдел занятости и социальных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программ"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111900, Федоровский район, село Федоровка,   улица  Красноармейская, 53, номер телефона 8-(71442)-21-9-96, график приема граждан начальником: понедельник, вторник, среда с 9.00 до 18.00 часов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http://fedorovka.kostanay.kz/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fedsots@mail.ru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"Аркалыкский го родской отдел занятости и  социальных программ"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110300, город Аркалык, проспект  Абая, 62 номер телефона 8-(71430)-7-09-12 график приема граждан начальником: среда, четверг с 16.00 до 17.00 часов график приема граждан заместителем начальника: вторник, пятница с 16.00 до 17.00 часов 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http://www.arkalyk.kz/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sobes_arkalyk@gcvp.kz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акимата  города Костаная»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110000, город Костанай, улица  Касымканова, 36 номер телефона 8-(7142)-50-08-26 график приема граждан начальником: вторник, среда, четверг с 9.00 до 13.00 часов, график приема граждан заместителем начальника: вторник, среда, четверг с 9.00 до 13.00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http://www.kostanay.info/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gorsob@mail.ru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  города Лисаковска»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111200, город Лисаковск, 4 микрорайон, дом 37 «А»номер телефона 8-(71433)-3-21-71 график приема граждан начальником:  четверг с 9.00 до 13.00 часов график приема граждан заместителем начальника: вторник с 9.00 до 13.00 часов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http://www.lsk.kz/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lissoc@mail.ru </w:t>
            </w:r>
          </w:p>
        </w:tc>
      </w:tr>
      <w:tr>
        <w:trPr>
          <w:trHeight w:val="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"Рудненский городской отдел занятости исоциальных  программ" 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111500, город  Рудный, улица Пионерская, 21 номер телефона 8-(71431)-4-40-75 график приема граждан начальником: среда с 10.00 до 13.00 часов график приема граждан заместителем начальника: понедельник, вторник, среда с 9.00 до 13.00 часов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 rudny.kz/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rudsots@mail.ru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Стандарту оказания государственной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"Оформление документов 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инвалидов для обеспечения их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сурдо-, тифлосредствами и обязательными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гигиеническими средствами"»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3"/>
        <w:gridCol w:w="2013"/>
        <w:gridCol w:w="2413"/>
        <w:gridCol w:w="2253"/>
      </w:tblGrid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40 минут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процесса предоставления услуги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оформленных документов должностным лицом (произведенных начислений, расчетов и так далее)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87,4 </w:t>
            </w:r>
          </w:p>
        </w:tc>
      </w:tr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заполненных потребителем документов  и сданных с первого раза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</w:tr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доступно через Интернет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общему количеству обслуженных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по данному виду услуг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</w:tr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удовлет-воренных в установленный срок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85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обжалования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45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% - процент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 3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«Оформление документов 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инвалидов для обеспечения их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сурдо-,тифлосредствами и обязательными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гигиеническими средствами»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Контактные данные  акиматов  районов (города областного значения)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2550"/>
        <w:gridCol w:w="2979"/>
        <w:gridCol w:w="3873"/>
        <w:gridCol w:w="2962"/>
      </w:tblGrid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      акиматов  районов (города областного значения)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Место нахождения и номера телефонов 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Веб-Сайт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почта </w:t>
            </w:r>
          </w:p>
        </w:tc>
      </w:tr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Алтынсаринского района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110101, Алтынсаринский район, село Убаганское улица Ленина, 4, номер телефона 8-(71445)-34-1-78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http://altynsar.kostanay.kz/rus/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altynsar@kostanay.kz </w:t>
            </w:r>
          </w:p>
        </w:tc>
      </w:tr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Амангельдинского района 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район, село Амангельды, улица Б.Майлина,19, номер телефона 8-(71440)-21-4-00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http://amangeldy.kostanay.kz/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amangeldy@kostanay.kz </w:t>
            </w:r>
          </w:p>
        </w:tc>
      </w:tr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Аулиекольского района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110400, Аулиекольский район, село Аулиеколь, улица 1 Мая дом 44, номер телефона 8-(71453)-21-0-33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http://auliekol.kostanai.kz/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auliekol@kostanay.kz </w:t>
            </w:r>
          </w:p>
        </w:tc>
      </w:tr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   Джангельдинского  района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110660, Джангельдинский район, поселок  Торгай,  улица  Алтынсарина, 4, номер телефона 8-(71439)-21-1-07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http://jangeldy.kostanay.kz/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jangeldy@kostanay.kz </w:t>
            </w:r>
          </w:p>
        </w:tc>
      </w:tr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Денисовского района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110500, Денисовский район, село Денисовка, улица Калинина, 5, номер телефона 8-(71434)-9-15-01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http://denisovka.kostanay.kz/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denisovka@kostanay.kz </w:t>
            </w:r>
          </w:p>
        </w:tc>
      </w:tr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Житикаринского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100701, Житикаринский район, город Житикара, 6 микрорайон дом 65, номер телефона 8-(71435)-2-00-02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http://zhitikara.kostanai.kz/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zhitikara@kostanay.kz </w:t>
            </w:r>
          </w:p>
        </w:tc>
      </w:tr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 Камыстинского района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110800, Камыстинский район, поселок  Камысты, улица  Ержанова дом 61, номер телефона 8-(71437)-21-7-44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http://www.kamysti.kostanai.kz/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kamysty@kostanay.kz </w:t>
            </w:r>
          </w:p>
        </w:tc>
      </w:tr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Карабалыкского района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110900, Карабалыкский район, поселок Карабалык,  улица Космонавтов, 31, номер телефона 8(71441)-3-35-70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http://www.karabalyk.kostanai.kz/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karabalyk@kostanay.kz </w:t>
            </w:r>
          </w:p>
        </w:tc>
      </w:tr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Карасуского района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111000, Карасуский район, село Карасу, улица А.Исакова, 73, номер телефона 8-(71452)-21-2-80       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http://karasu.kostanai.kz/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karasu@kostanay.kz </w:t>
            </w:r>
          </w:p>
        </w:tc>
      </w:tr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Костанайского района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111100, Костанайский район,  поселок Затобольск, улица Калинина, 65 номер телефона 8-(71455)-2-12-05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http://www.kostregion.kz/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kost_region@kostanay.kz </w:t>
            </w:r>
          </w:p>
        </w:tc>
      </w:tr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Мендыкаринского  района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111300, Мендыкаринский район, село Боровское, улица Королева, 5, номер телефона 8-(71443)-2-16-06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http://mendikara.kostanay.kz/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mendikara@kostanay.kz </w:t>
            </w:r>
          </w:p>
        </w:tc>
      </w:tr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   Наурзумского района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111400, Наурзумский район,  село Караменды улица Жанибека, 1, номер телефона 8-(71454)-2-14-85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http://naurzum.kostanay.kz/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naurzum@kostanay.kz </w:t>
            </w:r>
          </w:p>
        </w:tc>
      </w:tr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Сарыкольского района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111600, Сарыкольский район, поселок Сарыколь, улица Ленина,  72, номер телефона 8-(71451)-21-7-90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http://sarykol.kostanay.kz/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sarykol@kostanay.kz </w:t>
            </w:r>
          </w:p>
        </w:tc>
      </w:tr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Тарановского района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111700, Тарановский район, село Тарановское,  улица Калинина, 60, номер телефона 8-(71436)-3-71-45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http://taran.kz/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taranovka@kostanay.kz </w:t>
            </w:r>
          </w:p>
        </w:tc>
      </w:tr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 Узункольского района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111800, Узункольский район,  село Узунколь, улица Мусрепова, 14  номер телефона 8-(71444)-2-13-90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http://uzunkol.kostanay.kz/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uzunkol@kostanay.kz </w:t>
            </w:r>
          </w:p>
        </w:tc>
      </w:tr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Федоровского района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111900, Федоровский район,  село Федоровка, улица Калинина, 53, номер телефона 8-(71442)-2-13-04 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http://fedorovka.kostanay.kz/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fedorovka@kostanay.kz </w:t>
            </w:r>
          </w:p>
        </w:tc>
      </w:tr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 города Аркалыка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110300, город Аркалык, проспект  Абая, 29, номер телефона 8-(71430)-7-12-00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http://www.arkalyk.kz/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arkalyk@kostanay.kz </w:t>
            </w:r>
          </w:p>
        </w:tc>
      </w:tr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Костаная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110000,   город Костанай,      улица Пушкина 98, номер телефона 8-(7142)-57-57-65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http://www.kostanay.info/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gorakimat@kostanay.kz  </w:t>
            </w:r>
          </w:p>
        </w:tc>
      </w:tr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  города  Лисаковска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111200, город Лисаковск, улица Мира,32, номер телефона 8-(71433)-3-45-76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http://www.lsk.kz/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lisakovsk@kostanay.kz </w:t>
            </w:r>
          </w:p>
        </w:tc>
      </w:tr>
      <w:tr>
        <w:trPr>
          <w:trHeight w:val="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 города Рудного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111500, город  Рудный, улица Ленина 93,   номер телефона 8-(71431)- 4-53-31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http://www.rudny.kz/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rudny@kostanay.kz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