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78e6" w14:textId="63a78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"Оформление документов на инвалидов для предоставления им протезно-ортопедической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30 января 2008 года N 94. Зарегистрировано Департаментом юстиции Костанайской области от 12 марта 2008 года N 3615. Утратило силу - Постановлением акимата Костанайской области от 10 июня 2011 года № 253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Сноска. Утратило силу - Постановлением акимата Костанайской области от 10.06.2011 № 253.</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9-1 </w:t>
      </w:r>
      <w:r>
        <w:rPr>
          <w:rFonts w:ascii="Times New Roman"/>
          <w:b w:val="false"/>
          <w:i w:val="false"/>
          <w:color w:val="000000"/>
          <w:sz w:val="28"/>
        </w:rPr>
        <w:t xml:space="preserve"> Закона Республики Казахстан "Об административных процедурах", согласно постановлениям Правительства Республики Казахстан от 30 июня 2007 года N 558 "Об утверждении  </w:t>
      </w:r>
      <w:r>
        <w:rPr>
          <w:rFonts w:ascii="Times New Roman"/>
          <w:b w:val="false"/>
          <w:i w:val="false"/>
          <w:color w:val="000000"/>
          <w:sz w:val="28"/>
        </w:rPr>
        <w:t xml:space="preserve">Типового стандарта </w:t>
      </w:r>
      <w:r>
        <w:rPr>
          <w:rFonts w:ascii="Times New Roman"/>
          <w:b w:val="false"/>
          <w:i w:val="false"/>
          <w:color w:val="000000"/>
          <w:sz w:val="28"/>
        </w:rPr>
        <w:t xml:space="preserve"> оказания государственной услуги" и от 30 июня 2007 года N 561 "Об утверждении  </w:t>
      </w:r>
      <w:r>
        <w:rPr>
          <w:rFonts w:ascii="Times New Roman"/>
          <w:b w:val="false"/>
          <w:i w:val="false"/>
          <w:color w:val="000000"/>
          <w:sz w:val="28"/>
        </w:rPr>
        <w:t xml:space="preserve">реестра государственных услуг </w:t>
      </w:r>
      <w:r>
        <w:rPr>
          <w:rFonts w:ascii="Times New Roman"/>
          <w:b w:val="false"/>
          <w:i w:val="false"/>
          <w:color w:val="000000"/>
          <w:sz w:val="28"/>
        </w:rPr>
        <w:t xml:space="preserve">, оказываемых физическим и юридическим лицам" акимат Костанайской области  </w:t>
      </w:r>
      <w:r>
        <w:rPr>
          <w:rFonts w:ascii="Times New Roman"/>
          <w:b/>
          <w:i w:val="false"/>
          <w:color w:val="000000"/>
          <w:sz w:val="28"/>
        </w:rPr>
        <w:t xml:space="preserve">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прилагаемый Стандарт оказания государственной услуги "Оформление документов на инвалидов для предоставления им протезно-ортопедической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Контроль за исполнением настоящего постановления возложить на заместителя акима области Бектурганова С.Ч.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акима области </w:t>
      </w:r>
    </w:p>
    <w:p>
      <w:pPr>
        <w:spacing w:after="0"/>
        <w:ind w:left="0"/>
        <w:jc w:val="both"/>
      </w:pPr>
      <w:r>
        <w:rPr>
          <w:rFonts w:ascii="Times New Roman"/>
          <w:b w:val="false"/>
          <w:i w:val="false"/>
          <w:color w:val="000000"/>
          <w:sz w:val="28"/>
        </w:rPr>
        <w:t xml:space="preserve">       Члены акимата: </w:t>
      </w:r>
    </w:p>
    <w:p>
      <w:pPr>
        <w:spacing w:after="0"/>
        <w:ind w:left="0"/>
        <w:jc w:val="both"/>
      </w:pPr>
      <w:r>
        <w:rPr>
          <w:rFonts w:ascii="Times New Roman"/>
          <w:b w:val="false"/>
          <w:i/>
          <w:color w:val="000000"/>
          <w:sz w:val="28"/>
        </w:rPr>
        <w:t xml:space="preserve">       СОГЛАСОВАНО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от 30 января 2008 года  </w:t>
      </w:r>
      <w:r>
        <w:br/>
      </w:r>
      <w:r>
        <w:rPr>
          <w:rFonts w:ascii="Times New Roman"/>
          <w:b w:val="false"/>
          <w:i w:val="false"/>
          <w:color w:val="000000"/>
          <w:sz w:val="28"/>
        </w:rPr>
        <w:t xml:space="preserve">
N 94                    </w:t>
      </w:r>
    </w:p>
    <w:p>
      <w:pPr>
        <w:spacing w:after="0"/>
        <w:ind w:left="0"/>
        <w:jc w:val="both"/>
      </w:pPr>
      <w:r>
        <w:rPr>
          <w:rFonts w:ascii="Times New Roman"/>
          <w:b/>
          <w:i w:val="false"/>
          <w:color w:val="000080"/>
          <w:sz w:val="28"/>
        </w:rPr>
        <w:t xml:space="preserve">Стандарт </w:t>
      </w:r>
      <w:r>
        <w:br/>
      </w:r>
      <w:r>
        <w:rPr>
          <w:rFonts w:ascii="Times New Roman"/>
          <w:b w:val="false"/>
          <w:i w:val="false"/>
          <w:color w:val="000000"/>
          <w:sz w:val="28"/>
        </w:rPr>
        <w:t>
</w:t>
      </w:r>
      <w:r>
        <w:rPr>
          <w:rFonts w:ascii="Times New Roman"/>
          <w:b/>
          <w:i w:val="false"/>
          <w:color w:val="000080"/>
          <w:sz w:val="28"/>
        </w:rPr>
        <w:t xml:space="preserve">оказания государственной услуги </w:t>
      </w:r>
      <w:r>
        <w:br/>
      </w:r>
      <w:r>
        <w:rPr>
          <w:rFonts w:ascii="Times New Roman"/>
          <w:b w:val="false"/>
          <w:i w:val="false"/>
          <w:color w:val="000000"/>
          <w:sz w:val="28"/>
        </w:rPr>
        <w:t>
</w:t>
      </w:r>
      <w:r>
        <w:rPr>
          <w:rFonts w:ascii="Times New Roman"/>
          <w:b/>
          <w:i w:val="false"/>
          <w:color w:val="000080"/>
          <w:sz w:val="28"/>
        </w:rPr>
        <w:t xml:space="preserve">«Оформление документов на инвалидов для предоставления им </w:t>
      </w:r>
      <w:r>
        <w:br/>
      </w:r>
      <w:r>
        <w:rPr>
          <w:rFonts w:ascii="Times New Roman"/>
          <w:b w:val="false"/>
          <w:i w:val="false"/>
          <w:color w:val="000000"/>
          <w:sz w:val="28"/>
        </w:rPr>
        <w:t>
</w:t>
      </w:r>
      <w:r>
        <w:rPr>
          <w:rFonts w:ascii="Times New Roman"/>
          <w:b/>
          <w:i w:val="false"/>
          <w:color w:val="000080"/>
          <w:sz w:val="28"/>
        </w:rPr>
        <w:t xml:space="preserve">протезно-ортопедической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1. Оформление документов на инвалидов для предоставления им протезно-ортопедической помощи - оформление документов для оказания специализированного вида медико-технической помощи по обеспечению инвалидов протезно-ортопедическими средствами и обучение пользованию ими. </w:t>
      </w:r>
      <w:r>
        <w:br/>
      </w:r>
      <w:r>
        <w:rPr>
          <w:rFonts w:ascii="Times New Roman"/>
          <w:b w:val="false"/>
          <w:i w:val="false"/>
          <w:color w:val="000000"/>
          <w:sz w:val="28"/>
        </w:rPr>
        <w:t xml:space="preserve">
      2. Форма оказываемой государственной услуги: частично автоматизированная. </w:t>
      </w:r>
      <w:r>
        <w:br/>
      </w:r>
      <w:r>
        <w:rPr>
          <w:rFonts w:ascii="Times New Roman"/>
          <w:b w:val="false"/>
          <w:i w:val="false"/>
          <w:color w:val="000000"/>
          <w:sz w:val="28"/>
        </w:rPr>
        <w:t xml:space="preserve">
      3. Государственная услуга оказывается на основании: </w:t>
      </w:r>
      <w:r>
        <w:br/>
      </w:r>
      <w:r>
        <w:rPr>
          <w:rFonts w:ascii="Times New Roman"/>
          <w:b w:val="false"/>
          <w:i w:val="false"/>
          <w:color w:val="000000"/>
          <w:sz w:val="28"/>
        </w:rPr>
        <w:t xml:space="preserve">
      1)  </w:t>
      </w:r>
      <w:r>
        <w:rPr>
          <w:rFonts w:ascii="Times New Roman"/>
          <w:b w:val="false"/>
          <w:i w:val="false"/>
          <w:color w:val="000000"/>
          <w:sz w:val="28"/>
        </w:rPr>
        <w:t xml:space="preserve">статьи 22 </w:t>
      </w:r>
      <w:r>
        <w:rPr>
          <w:rFonts w:ascii="Times New Roman"/>
          <w:b w:val="false"/>
          <w:i w:val="false"/>
          <w:color w:val="000000"/>
          <w:sz w:val="28"/>
        </w:rPr>
        <w:t xml:space="preserve"> Закона Республики Казахстан "О социальной защите инвалидов в Республике Казахстан"; </w:t>
      </w:r>
      <w:r>
        <w:br/>
      </w:r>
      <w:r>
        <w:rPr>
          <w:rFonts w:ascii="Times New Roman"/>
          <w:b w:val="false"/>
          <w:i w:val="false"/>
          <w:color w:val="000000"/>
          <w:sz w:val="28"/>
        </w:rPr>
        <w:t xml:space="preserve">
      2)  </w:t>
      </w:r>
      <w:r>
        <w:rPr>
          <w:rFonts w:ascii="Times New Roman"/>
          <w:b w:val="false"/>
          <w:i w:val="false"/>
          <w:color w:val="000000"/>
          <w:sz w:val="28"/>
        </w:rPr>
        <w:t xml:space="preserve"> пунктов 9, 10, 11 </w:t>
      </w:r>
      <w:r>
        <w:rPr>
          <w:rFonts w:ascii="Times New Roman"/>
          <w:b w:val="false"/>
          <w:i w:val="false"/>
          <w:color w:val="000000"/>
          <w:sz w:val="28"/>
        </w:rPr>
        <w:t xml:space="preserve"> Правил обеспечения инвалидов протезно-ортопедической помощью и техническими вспомогательными (компенсаторными) средствами, утвержденных постановлением Правительства Республики Казахстан от 20 июля 2005 года N 754 "О некоторых вопросах реабилитации инвалидов". </w:t>
      </w:r>
      <w:r>
        <w:br/>
      </w:r>
      <w:r>
        <w:rPr>
          <w:rFonts w:ascii="Times New Roman"/>
          <w:b w:val="false"/>
          <w:i w:val="false"/>
          <w:color w:val="000000"/>
          <w:sz w:val="28"/>
        </w:rPr>
        <w:t xml:space="preserve">
      4. Государственная услуга оказывается отделами занятости и социальных программ районов (города областного значения) (далее Отделы). Полное наименование Отделов, их адреса и веб-сайты указаны в приложении 1 к настоящему Стандарту. </w:t>
      </w:r>
      <w:r>
        <w:br/>
      </w:r>
      <w:r>
        <w:rPr>
          <w:rFonts w:ascii="Times New Roman"/>
          <w:b w:val="false"/>
          <w:i w:val="false"/>
          <w:color w:val="000000"/>
          <w:sz w:val="28"/>
        </w:rPr>
        <w:t xml:space="preserve">
      5. Форма завершения (результат) оказываемой государственной услуги, которую получит заявитель: уведомление об оформлении документов на инвалидов для предоставления им протезно-ортопедической помощи. </w:t>
      </w:r>
      <w:r>
        <w:br/>
      </w:r>
      <w:r>
        <w:rPr>
          <w:rFonts w:ascii="Times New Roman"/>
          <w:b w:val="false"/>
          <w:i w:val="false"/>
          <w:color w:val="000000"/>
          <w:sz w:val="28"/>
        </w:rPr>
        <w:t xml:space="preserve">
      6. Государственная услуга оказывается следующим физическим лицам (далее заявители): </w:t>
      </w:r>
      <w:r>
        <w:br/>
      </w:r>
      <w:r>
        <w:rPr>
          <w:rFonts w:ascii="Times New Roman"/>
          <w:b w:val="false"/>
          <w:i w:val="false"/>
          <w:color w:val="000000"/>
          <w:sz w:val="28"/>
        </w:rPr>
        <w:t xml:space="preserve">
      1) участникам, инвалидам Великой Отечественной войны, а также лицам, приравненным по льготам и гарантиям к инвалидам Великой Отечественной войны; </w:t>
      </w:r>
      <w:r>
        <w:br/>
      </w:r>
      <w:r>
        <w:rPr>
          <w:rFonts w:ascii="Times New Roman"/>
          <w:b w:val="false"/>
          <w:i w:val="false"/>
          <w:color w:val="000000"/>
          <w:sz w:val="28"/>
        </w:rPr>
        <w:t xml:space="preserve">
      2) военнослужащим, инвалидность которых наступила в связи с исполнением служебных обязанностей в Вооруженных Силах Республики Казахстан; </w:t>
      </w:r>
      <w:r>
        <w:br/>
      </w:r>
      <w:r>
        <w:rPr>
          <w:rFonts w:ascii="Times New Roman"/>
          <w:b w:val="false"/>
          <w:i w:val="false"/>
          <w:color w:val="000000"/>
          <w:sz w:val="28"/>
        </w:rPr>
        <w:t xml:space="preserve">
      3) лицам начальствующего и рядового состава органов внутренних дел, органов национальной безопасности, инвалидность которых наступила в связи с исполнением служебных обязанностей; </w:t>
      </w:r>
      <w:r>
        <w:br/>
      </w:r>
      <w:r>
        <w:rPr>
          <w:rFonts w:ascii="Times New Roman"/>
          <w:b w:val="false"/>
          <w:i w:val="false"/>
          <w:color w:val="000000"/>
          <w:sz w:val="28"/>
        </w:rPr>
        <w:t xml:space="preserve">
      4) инвалидам от общего заболевания; </w:t>
      </w:r>
      <w:r>
        <w:br/>
      </w:r>
      <w:r>
        <w:rPr>
          <w:rFonts w:ascii="Times New Roman"/>
          <w:b w:val="false"/>
          <w:i w:val="false"/>
          <w:color w:val="000000"/>
          <w:sz w:val="28"/>
        </w:rPr>
        <w:t xml:space="preserve">
      5) инвалидам с детства; </w:t>
      </w:r>
      <w:r>
        <w:br/>
      </w:r>
      <w:r>
        <w:rPr>
          <w:rFonts w:ascii="Times New Roman"/>
          <w:b w:val="false"/>
          <w:i w:val="false"/>
          <w:color w:val="000000"/>
          <w:sz w:val="28"/>
        </w:rPr>
        <w:t xml:space="preserve">
      6) детям-инвалидам; </w:t>
      </w:r>
      <w:r>
        <w:br/>
      </w:r>
      <w:r>
        <w:rPr>
          <w:rFonts w:ascii="Times New Roman"/>
          <w:b w:val="false"/>
          <w:i w:val="false"/>
          <w:color w:val="000000"/>
          <w:sz w:val="28"/>
        </w:rPr>
        <w:t xml:space="preserve">
      7) инвалидам от трудового увечья (профессионального заболевания), в случае прекращения деятельности работодателя - причинителя вреда (индивидуального предпринимателя или ликвидации юридического лица), либо его правопреемника. </w:t>
      </w:r>
      <w:r>
        <w:br/>
      </w:r>
      <w:r>
        <w:rPr>
          <w:rFonts w:ascii="Times New Roman"/>
          <w:b w:val="false"/>
          <w:i w:val="false"/>
          <w:color w:val="000000"/>
          <w:sz w:val="28"/>
        </w:rPr>
        <w:t xml:space="preserve">
      7. Сроки ограничений по времени при оказании государственной услуги: </w:t>
      </w:r>
      <w:r>
        <w:br/>
      </w:r>
      <w:r>
        <w:rPr>
          <w:rFonts w:ascii="Times New Roman"/>
          <w:b w:val="false"/>
          <w:i w:val="false"/>
          <w:color w:val="000000"/>
          <w:sz w:val="28"/>
        </w:rPr>
        <w:t xml:space="preserve">
      1) услуга оказывается в срок не более 30 календарных дней с момента регистрации, сданных заявителем документов, в случаях: </w:t>
      </w:r>
      <w:r>
        <w:br/>
      </w:r>
      <w:r>
        <w:rPr>
          <w:rFonts w:ascii="Times New Roman"/>
          <w:b w:val="false"/>
          <w:i w:val="false"/>
          <w:color w:val="000000"/>
          <w:sz w:val="28"/>
        </w:rPr>
        <w:t xml:space="preserve">
      наличия зарегистрированного в органах казначейства договора по государственным закупкам услуг по обеспечению участников Великой Отечественной войны и лиц, имеющих инвалидность, протезно-ортопедической помощью (далее договор); </w:t>
      </w:r>
      <w:r>
        <w:br/>
      </w:r>
      <w:r>
        <w:rPr>
          <w:rFonts w:ascii="Times New Roman"/>
          <w:b w:val="false"/>
          <w:i w:val="false"/>
          <w:color w:val="000000"/>
          <w:sz w:val="28"/>
        </w:rPr>
        <w:t xml:space="preserve">
      отсутствия очередности у Поставщика услуг. </w:t>
      </w:r>
      <w:r>
        <w:br/>
      </w:r>
      <w:r>
        <w:rPr>
          <w:rFonts w:ascii="Times New Roman"/>
          <w:b w:val="false"/>
          <w:i w:val="false"/>
          <w:color w:val="000000"/>
          <w:sz w:val="28"/>
        </w:rPr>
        <w:t xml:space="preserve">
      В случаи отсутствия зарегистрированного договора или наличие очередности у Поставщика услуг, заявление гражданина ставится на дополнительный контроль вплоть до окончательного его исполнения (выдачи направления на протезирование); </w:t>
      </w:r>
      <w:r>
        <w:br/>
      </w:r>
      <w:r>
        <w:rPr>
          <w:rFonts w:ascii="Times New Roman"/>
          <w:b w:val="false"/>
          <w:i w:val="false"/>
          <w:color w:val="000000"/>
          <w:sz w:val="28"/>
        </w:rPr>
        <w:t xml:space="preserve">
      2) максимально допустимое время ожидания в очереди при регистрации сдаваемых заявителем необходимых документов, формирования электронного запроса составляет не более 40 минут; </w:t>
      </w:r>
      <w:r>
        <w:br/>
      </w:r>
      <w:r>
        <w:rPr>
          <w:rFonts w:ascii="Times New Roman"/>
          <w:b w:val="false"/>
          <w:i w:val="false"/>
          <w:color w:val="000000"/>
          <w:sz w:val="28"/>
        </w:rPr>
        <w:t xml:space="preserve">
      3) максимально допустимое время ожидания в очереди при получении документов, как результат оказания государственной услуги, не более 40 минут. </w:t>
      </w:r>
      <w:r>
        <w:br/>
      </w:r>
      <w:r>
        <w:rPr>
          <w:rFonts w:ascii="Times New Roman"/>
          <w:b w:val="false"/>
          <w:i w:val="false"/>
          <w:color w:val="000000"/>
          <w:sz w:val="28"/>
        </w:rPr>
        <w:t xml:space="preserve">
      8. Услуга оказывается бесплатно, с частичной оплатой, с полной оплатой за счет средств протезируемого: </w:t>
      </w:r>
      <w:r>
        <w:br/>
      </w:r>
      <w:r>
        <w:rPr>
          <w:rFonts w:ascii="Times New Roman"/>
          <w:b w:val="false"/>
          <w:i w:val="false"/>
          <w:color w:val="000000"/>
          <w:sz w:val="28"/>
        </w:rPr>
        <w:t xml:space="preserve">
      1) обеспечение протезами, а также их ремонт производится бесплатно для всех категорий инвалидов, указанных в пункте 6 настоящего Стандарта; </w:t>
      </w:r>
      <w:r>
        <w:br/>
      </w:r>
      <w:r>
        <w:rPr>
          <w:rFonts w:ascii="Times New Roman"/>
          <w:b w:val="false"/>
          <w:i w:val="false"/>
          <w:color w:val="000000"/>
          <w:sz w:val="28"/>
        </w:rPr>
        <w:t xml:space="preserve">
      2) обеспечение сложной ортопедической обувью осуществляется бесплатно для: </w:t>
      </w:r>
      <w:r>
        <w:br/>
      </w:r>
      <w:r>
        <w:rPr>
          <w:rFonts w:ascii="Times New Roman"/>
          <w:b w:val="false"/>
          <w:i w:val="false"/>
          <w:color w:val="000000"/>
          <w:sz w:val="28"/>
        </w:rPr>
        <w:t xml:space="preserve">
      участников, инвалидов Великой Отечественной войны, а также лиц, приравненным к инвалидам Великой Отечественной войны по льготам и гарантиям; </w:t>
      </w:r>
      <w:r>
        <w:br/>
      </w:r>
      <w:r>
        <w:rPr>
          <w:rFonts w:ascii="Times New Roman"/>
          <w:b w:val="false"/>
          <w:i w:val="false"/>
          <w:color w:val="000000"/>
          <w:sz w:val="28"/>
        </w:rPr>
        <w:t xml:space="preserve">
      инвалидов первой и второй групп, указанных в подпунктах 2), 3), 4), 5) пункта 6 настоящего Стандарта; </w:t>
      </w:r>
      <w:r>
        <w:br/>
      </w:r>
      <w:r>
        <w:rPr>
          <w:rFonts w:ascii="Times New Roman"/>
          <w:b w:val="false"/>
          <w:i w:val="false"/>
          <w:color w:val="000000"/>
          <w:sz w:val="28"/>
        </w:rPr>
        <w:t xml:space="preserve">
      детей-инвалидов. </w:t>
      </w:r>
      <w:r>
        <w:br/>
      </w:r>
      <w:r>
        <w:rPr>
          <w:rFonts w:ascii="Times New Roman"/>
          <w:b w:val="false"/>
          <w:i w:val="false"/>
          <w:color w:val="000000"/>
          <w:sz w:val="28"/>
        </w:rPr>
        <w:t xml:space="preserve">
      Инвалидам третьей группы от общего заболевания и с детства сложная ортопедическая обувь выдается с 50-процентной скидкой стоимости. </w:t>
      </w:r>
      <w:r>
        <w:br/>
      </w:r>
      <w:r>
        <w:rPr>
          <w:rFonts w:ascii="Times New Roman"/>
          <w:b w:val="false"/>
          <w:i w:val="false"/>
          <w:color w:val="000000"/>
          <w:sz w:val="28"/>
        </w:rPr>
        <w:t xml:space="preserve">
      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самими протезируемыми, кроме участников, инвалидов Великой Отечественной войны, а также лиц, приравненных по льготам и гарантиям к инвалидам Великой Отечественной войны и детей-инвалидов; </w:t>
      </w:r>
      <w:r>
        <w:br/>
      </w:r>
      <w:r>
        <w:rPr>
          <w:rFonts w:ascii="Times New Roman"/>
          <w:b w:val="false"/>
          <w:i w:val="false"/>
          <w:color w:val="000000"/>
          <w:sz w:val="28"/>
        </w:rPr>
        <w:t xml:space="preserve">
      3) обеспечение обувью на протезы осуществляется бесплатно для: </w:t>
      </w:r>
      <w:r>
        <w:br/>
      </w:r>
      <w:r>
        <w:rPr>
          <w:rFonts w:ascii="Times New Roman"/>
          <w:b w:val="false"/>
          <w:i w:val="false"/>
          <w:color w:val="000000"/>
          <w:sz w:val="28"/>
        </w:rPr>
        <w:t xml:space="preserve">
      участников, инвалидов Великой Отечественной войны, а также лиц, приравненным к инвалидам Великой Отечественной войны по льготам и гарантиям; </w:t>
      </w:r>
      <w:r>
        <w:br/>
      </w:r>
      <w:r>
        <w:rPr>
          <w:rFonts w:ascii="Times New Roman"/>
          <w:b w:val="false"/>
          <w:i w:val="false"/>
          <w:color w:val="000000"/>
          <w:sz w:val="28"/>
        </w:rPr>
        <w:t xml:space="preserve">
      детей-инвалидов. </w:t>
      </w:r>
      <w:r>
        <w:br/>
      </w:r>
      <w:r>
        <w:rPr>
          <w:rFonts w:ascii="Times New Roman"/>
          <w:b w:val="false"/>
          <w:i w:val="false"/>
          <w:color w:val="000000"/>
          <w:sz w:val="28"/>
        </w:rPr>
        <w:t xml:space="preserve">
      Инвалидам первой и второй групп, указанным в подпунктах 2), 3), 4), 5) пункта 6 настоящего Стандарта, выдается одна пара обуви на протезы со скидкой 50 процентов от стоимости; </w:t>
      </w:r>
      <w:r>
        <w:br/>
      </w:r>
      <w:r>
        <w:rPr>
          <w:rFonts w:ascii="Times New Roman"/>
          <w:b w:val="false"/>
          <w:i w:val="false"/>
          <w:color w:val="000000"/>
          <w:sz w:val="28"/>
        </w:rPr>
        <w:t xml:space="preserve">
      Инвалидам третьей группы такая обувь изготавливается за счет их собственных средств по действующим ценам. </w:t>
      </w:r>
      <w:r>
        <w:br/>
      </w:r>
      <w:r>
        <w:rPr>
          <w:rFonts w:ascii="Times New Roman"/>
          <w:b w:val="false"/>
          <w:i w:val="false"/>
          <w:color w:val="000000"/>
          <w:sz w:val="28"/>
        </w:rPr>
        <w:t xml:space="preserve">
      4) обеспечение лечебно-профилактическими протезно-ортопедическими средствами осуществляется бесплатно для: </w:t>
      </w:r>
      <w:r>
        <w:br/>
      </w:r>
      <w:r>
        <w:rPr>
          <w:rFonts w:ascii="Times New Roman"/>
          <w:b w:val="false"/>
          <w:i w:val="false"/>
          <w:color w:val="000000"/>
          <w:sz w:val="28"/>
        </w:rPr>
        <w:t xml:space="preserve">
      участников, инвалидов Великой Отечественной войны, а также лиц, приравненных по льготам и гарантиям к инвалидам Великой Отечественной войны; </w:t>
      </w:r>
      <w:r>
        <w:br/>
      </w:r>
      <w:r>
        <w:rPr>
          <w:rFonts w:ascii="Times New Roman"/>
          <w:b w:val="false"/>
          <w:i w:val="false"/>
          <w:color w:val="000000"/>
          <w:sz w:val="28"/>
        </w:rPr>
        <w:t xml:space="preserve">
      военнослужащих, инвалидность которых наступила в связи с исполнением обязанностей военной службы в Вооруженных Силах Республики Казахстан; </w:t>
      </w:r>
      <w:r>
        <w:br/>
      </w:r>
      <w:r>
        <w:rPr>
          <w:rFonts w:ascii="Times New Roman"/>
          <w:b w:val="false"/>
          <w:i w:val="false"/>
          <w:color w:val="000000"/>
          <w:sz w:val="28"/>
        </w:rPr>
        <w:t xml:space="preserve">
      лиц начальствующего и рядового состава органов внутренних дел, органов национальной безопасности, инвалидность которых наступила в связи с исполнением служебных обязанностей; </w:t>
      </w:r>
      <w:r>
        <w:br/>
      </w:r>
      <w:r>
        <w:rPr>
          <w:rFonts w:ascii="Times New Roman"/>
          <w:b w:val="false"/>
          <w:i w:val="false"/>
          <w:color w:val="000000"/>
          <w:sz w:val="28"/>
        </w:rPr>
        <w:t xml:space="preserve">
      детей-инвалидов. </w:t>
      </w:r>
      <w:r>
        <w:br/>
      </w:r>
      <w:r>
        <w:rPr>
          <w:rFonts w:ascii="Times New Roman"/>
          <w:b w:val="false"/>
          <w:i w:val="false"/>
          <w:color w:val="000000"/>
          <w:sz w:val="28"/>
        </w:rPr>
        <w:t xml:space="preserve">
      Инвалиды первой и второй групп от общего заболевания и с детства, обеспечиваются лечебно-профилактическими протезно-ортопедическими средствами с 50-процентной скидкой от их стоимости со сроком ношения один год, если они предназначены для лечения заболевания либо травм, приведших к инвалидности этих граждан; </w:t>
      </w:r>
      <w:r>
        <w:br/>
      </w:r>
      <w:r>
        <w:rPr>
          <w:rFonts w:ascii="Times New Roman"/>
          <w:b w:val="false"/>
          <w:i w:val="false"/>
          <w:color w:val="000000"/>
          <w:sz w:val="28"/>
        </w:rPr>
        <w:t xml:space="preserve">
      5) инвалиды от трудового увечья (профессионального заболевания), в случае, если деятельность работодателя (индивидуального предпринимателя или юридического лица), признанного ответственным за вред, причиненный здоровью, прекращена в установленном законодательством порядке, обеспечиваются протезно-ортопедической помощью в порядке, указанном в подпунктах 1), 2), 3), 4) настоящего пункта, в зависимости от установленной группы инвалидности. </w:t>
      </w:r>
      <w:r>
        <w:br/>
      </w:r>
      <w:r>
        <w:rPr>
          <w:rFonts w:ascii="Times New Roman"/>
          <w:b w:val="false"/>
          <w:i w:val="false"/>
          <w:color w:val="000000"/>
          <w:sz w:val="28"/>
        </w:rPr>
        <w:t xml:space="preserve">
      9. Полная информация о порядке оказания государственной услуги располагается на веб-сайтах Отделов и на стендах, расположенных в помещениях Отделов. Адреса и веб-сайты Отделов указаны в приложении 1 к настоящему Стандарту. </w:t>
      </w:r>
      <w:r>
        <w:br/>
      </w:r>
      <w:r>
        <w:rPr>
          <w:rFonts w:ascii="Times New Roman"/>
          <w:b w:val="false"/>
          <w:i w:val="false"/>
          <w:color w:val="000000"/>
          <w:sz w:val="28"/>
        </w:rPr>
        <w:t xml:space="preserve">
      10. Государственная услуга предоставляется ежедневно (кроме субботы и воскресенья), в соответствии с установленным графиком работы с 9.00 до 18.00 часов, с перерывом на обед с 13.00 до 14.00 часов. Прием осуществляется в порядке очереди, без предварительной записи и ускоренного обслуживания. Участники и инвалиды Великой Отечественной войны обслуживаются вне очереди. </w:t>
      </w:r>
      <w:r>
        <w:br/>
      </w:r>
      <w:r>
        <w:rPr>
          <w:rFonts w:ascii="Times New Roman"/>
          <w:b w:val="false"/>
          <w:i w:val="false"/>
          <w:color w:val="000000"/>
          <w:sz w:val="28"/>
        </w:rPr>
        <w:t xml:space="preserve">
      11. Государственная услуга оказывается в зданиях Отделов по месту жительства заявителя. Предусмотрены условия для людей с ограниченными физическими возможностями, для ожидания и подготовки необходимых документов. Имеются информационные стенды, образцы для заполнения необходимых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оказания государственной услуги </w:t>
      </w:r>
    </w:p>
    <w:p>
      <w:pPr>
        <w:spacing w:after="0"/>
        <w:ind w:left="0"/>
        <w:jc w:val="both"/>
      </w:pPr>
      <w:r>
        <w:rPr>
          <w:rFonts w:ascii="Times New Roman"/>
          <w:b w:val="false"/>
          <w:i w:val="false"/>
          <w:color w:val="000000"/>
          <w:sz w:val="28"/>
        </w:rPr>
        <w:t xml:space="preserve">      12. Для получения государственной услуги заявителю необходимо представить следующие документы: </w:t>
      </w:r>
      <w:r>
        <w:br/>
      </w:r>
      <w:r>
        <w:rPr>
          <w:rFonts w:ascii="Times New Roman"/>
          <w:b w:val="false"/>
          <w:i w:val="false"/>
          <w:color w:val="000000"/>
          <w:sz w:val="28"/>
        </w:rPr>
        <w:t xml:space="preserve">
      1) заявление; </w:t>
      </w:r>
      <w:r>
        <w:br/>
      </w:r>
      <w:r>
        <w:rPr>
          <w:rFonts w:ascii="Times New Roman"/>
          <w:b w:val="false"/>
          <w:i w:val="false"/>
          <w:color w:val="000000"/>
          <w:sz w:val="28"/>
        </w:rPr>
        <w:t xml:space="preserve">
      2) паспорт или удостоверение личности (за исключением детей-инвалидов до 16 лет); </w:t>
      </w:r>
      <w:r>
        <w:br/>
      </w:r>
      <w:r>
        <w:rPr>
          <w:rFonts w:ascii="Times New Roman"/>
          <w:b w:val="false"/>
          <w:i w:val="false"/>
          <w:color w:val="000000"/>
          <w:sz w:val="28"/>
        </w:rPr>
        <w:t xml:space="preserve">
      3) для детей-инвалидов до 16 лет - свидетельство о рождении; </w:t>
      </w:r>
      <w:r>
        <w:br/>
      </w:r>
      <w:r>
        <w:rPr>
          <w:rFonts w:ascii="Times New Roman"/>
          <w:b w:val="false"/>
          <w:i w:val="false"/>
          <w:color w:val="000000"/>
          <w:sz w:val="28"/>
        </w:rPr>
        <w:t xml:space="preserve">
      4) для инвалидов, в том числе детей-инвалидов - индивидуальная программа реабилитации инвалида (копия выписки), справка об инвалидности (копия); </w:t>
      </w:r>
      <w:r>
        <w:br/>
      </w:r>
      <w:r>
        <w:rPr>
          <w:rFonts w:ascii="Times New Roman"/>
          <w:b w:val="false"/>
          <w:i w:val="false"/>
          <w:color w:val="000000"/>
          <w:sz w:val="28"/>
        </w:rPr>
        <w:t xml:space="preserve">
      5) для участников, инвалидов Великой Отечественной войны и лиц, приравненных к инвалидам Великой Отечественной войны - удостоверение установленного образца; </w:t>
      </w:r>
      <w:r>
        <w:br/>
      </w:r>
      <w:r>
        <w:rPr>
          <w:rFonts w:ascii="Times New Roman"/>
          <w:b w:val="false"/>
          <w:i w:val="false"/>
          <w:color w:val="000000"/>
          <w:sz w:val="28"/>
        </w:rPr>
        <w:t xml:space="preserve">
      6) для участников Великой Отечественной войны - заключение медицинской организации по месту жительства о необходимости предоставления протезно-ортопедической помощи; </w:t>
      </w:r>
      <w:r>
        <w:br/>
      </w:r>
      <w:r>
        <w:rPr>
          <w:rFonts w:ascii="Times New Roman"/>
          <w:b w:val="false"/>
          <w:i w:val="false"/>
          <w:color w:val="000000"/>
          <w:sz w:val="28"/>
        </w:rPr>
        <w:t xml:space="preserve">
      7) для инвалидов от трудового увечья (профессионального заболевания) - акт о несчастном случае на производстве и справка о прекращении деятельности работодателя, признанного ответственным за вред, причиненный здоровью. </w:t>
      </w:r>
      <w:r>
        <w:br/>
      </w:r>
      <w:r>
        <w:rPr>
          <w:rFonts w:ascii="Times New Roman"/>
          <w:b w:val="false"/>
          <w:i w:val="false"/>
          <w:color w:val="000000"/>
          <w:sz w:val="28"/>
        </w:rPr>
        <w:t xml:space="preserve">
      Документы представляются в подлинниках и копиях для сверки, после чего подлинники документов возвращаются заявителю. </w:t>
      </w:r>
      <w:r>
        <w:br/>
      </w:r>
      <w:r>
        <w:rPr>
          <w:rFonts w:ascii="Times New Roman"/>
          <w:b w:val="false"/>
          <w:i w:val="false"/>
          <w:color w:val="000000"/>
          <w:sz w:val="28"/>
        </w:rPr>
        <w:t xml:space="preserve">
      13. Для получения государственной услуги необходимо заполнить заявление по форме, которое выдается Отделами по месту жительства заявителей. </w:t>
      </w:r>
      <w:r>
        <w:br/>
      </w:r>
      <w:r>
        <w:rPr>
          <w:rFonts w:ascii="Times New Roman"/>
          <w:b w:val="false"/>
          <w:i w:val="false"/>
          <w:color w:val="000000"/>
          <w:sz w:val="28"/>
        </w:rPr>
        <w:t xml:space="preserve">
      14. Заполненное заявителем заявление со всеми необходимыми документами сдается в Отдел по месту жительства. Адреса Отделов и их веб-сайты указаны в приложении 1 к настоящему Стандарту. </w:t>
      </w:r>
      <w:r>
        <w:br/>
      </w:r>
      <w:r>
        <w:rPr>
          <w:rFonts w:ascii="Times New Roman"/>
          <w:b w:val="false"/>
          <w:i w:val="false"/>
          <w:color w:val="000000"/>
          <w:sz w:val="28"/>
        </w:rPr>
        <w:t xml:space="preserve">
      15. Подтверждением, что заявитель сдал все необходимые документы, является талон с указанием даты и времени регистрации, фамилией и инициалами лица, принявшего документы.   </w:t>
      </w:r>
      <w:r>
        <w:br/>
      </w:r>
      <w:r>
        <w:rPr>
          <w:rFonts w:ascii="Times New Roman"/>
          <w:b w:val="false"/>
          <w:i w:val="false"/>
          <w:color w:val="000000"/>
          <w:sz w:val="28"/>
        </w:rPr>
        <w:t xml:space="preserve">
      16. Доставка результата оказания услуги осуществляется посредством личного посещения заявителем Отдела по месту жительства либо посредством почтового сообщения. Адреса Отделов указаны в приложении 1 к настоящему Стандарту. </w:t>
      </w:r>
      <w:r>
        <w:br/>
      </w:r>
      <w:r>
        <w:rPr>
          <w:rFonts w:ascii="Times New Roman"/>
          <w:b w:val="false"/>
          <w:i w:val="false"/>
          <w:color w:val="000000"/>
          <w:sz w:val="28"/>
        </w:rPr>
        <w:t xml:space="preserve">
      17. В предоставлении государственной услуги за счет средств бюджета может быть отказано: </w:t>
      </w:r>
      <w:r>
        <w:br/>
      </w:r>
      <w:r>
        <w:rPr>
          <w:rFonts w:ascii="Times New Roman"/>
          <w:b w:val="false"/>
          <w:i w:val="false"/>
          <w:color w:val="000000"/>
          <w:sz w:val="28"/>
        </w:rPr>
        <w:t xml:space="preserve">
      1) инвалидам от трудового увечья или профессионального заболевания, в случае, если деятельность работодателя, признанного ответственным за вред, причиненный здоровью, не прекращена в установленном законодательством порядке; </w:t>
      </w:r>
      <w:r>
        <w:br/>
      </w:r>
      <w:r>
        <w:rPr>
          <w:rFonts w:ascii="Times New Roman"/>
          <w:b w:val="false"/>
          <w:i w:val="false"/>
          <w:color w:val="000000"/>
          <w:sz w:val="28"/>
        </w:rPr>
        <w:t xml:space="preserve">
      2) если отсутствует один из требуемых документов для оказания данной государственной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Принципы работы </w:t>
      </w:r>
    </w:p>
    <w:p>
      <w:pPr>
        <w:spacing w:after="0"/>
        <w:ind w:left="0"/>
        <w:jc w:val="both"/>
      </w:pPr>
      <w:r>
        <w:rPr>
          <w:rFonts w:ascii="Times New Roman"/>
          <w:b w:val="false"/>
          <w:i w:val="false"/>
          <w:color w:val="000000"/>
          <w:sz w:val="28"/>
        </w:rPr>
        <w:t xml:space="preserve">      18. Деятельность Отделов основывается на принципах: </w:t>
      </w:r>
      <w:r>
        <w:br/>
      </w:r>
      <w:r>
        <w:rPr>
          <w:rFonts w:ascii="Times New Roman"/>
          <w:b w:val="false"/>
          <w:i w:val="false"/>
          <w:color w:val="000000"/>
          <w:sz w:val="28"/>
        </w:rPr>
        <w:t xml:space="preserve">
      1) соблюдения конституционных прав и свобод человека; </w:t>
      </w:r>
      <w:r>
        <w:br/>
      </w:r>
      <w:r>
        <w:rPr>
          <w:rFonts w:ascii="Times New Roman"/>
          <w:b w:val="false"/>
          <w:i w:val="false"/>
          <w:color w:val="000000"/>
          <w:sz w:val="28"/>
        </w:rPr>
        <w:t xml:space="preserve">
      2) законности при исполнении служебного долга; </w:t>
      </w:r>
      <w:r>
        <w:br/>
      </w:r>
      <w:r>
        <w:rPr>
          <w:rFonts w:ascii="Times New Roman"/>
          <w:b w:val="false"/>
          <w:i w:val="false"/>
          <w:color w:val="000000"/>
          <w:sz w:val="28"/>
        </w:rPr>
        <w:t xml:space="preserve">
      3) вежливости; </w:t>
      </w:r>
      <w:r>
        <w:br/>
      </w:r>
      <w:r>
        <w:rPr>
          <w:rFonts w:ascii="Times New Roman"/>
          <w:b w:val="false"/>
          <w:i w:val="false"/>
          <w:color w:val="000000"/>
          <w:sz w:val="28"/>
        </w:rPr>
        <w:t xml:space="preserve">
      4) предоставления исчерпывающей и полной информации; </w:t>
      </w:r>
      <w:r>
        <w:br/>
      </w:r>
      <w:r>
        <w:rPr>
          <w:rFonts w:ascii="Times New Roman"/>
          <w:b w:val="false"/>
          <w:i w:val="false"/>
          <w:color w:val="000000"/>
          <w:sz w:val="28"/>
        </w:rPr>
        <w:t xml:space="preserve">
      5) защиты и конфиденциальности информации; </w:t>
      </w:r>
      <w:r>
        <w:br/>
      </w:r>
      <w:r>
        <w:rPr>
          <w:rFonts w:ascii="Times New Roman"/>
          <w:b w:val="false"/>
          <w:i w:val="false"/>
          <w:color w:val="000000"/>
          <w:sz w:val="28"/>
        </w:rPr>
        <w:t xml:space="preserve">
      6) обеспечения сохранности документов, которые заявитель не получил в установленные сроки.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Результаты работы </w:t>
      </w:r>
    </w:p>
    <w:p>
      <w:pPr>
        <w:spacing w:after="0"/>
        <w:ind w:left="0"/>
        <w:jc w:val="both"/>
      </w:pPr>
      <w:r>
        <w:rPr>
          <w:rFonts w:ascii="Times New Roman"/>
          <w:b w:val="false"/>
          <w:i w:val="false"/>
          <w:color w:val="000000"/>
          <w:sz w:val="28"/>
        </w:rPr>
        <w:t xml:space="preserve">      19.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обжалования </w:t>
      </w:r>
    </w:p>
    <w:p>
      <w:pPr>
        <w:spacing w:after="0"/>
        <w:ind w:left="0"/>
        <w:jc w:val="both"/>
      </w:pPr>
      <w:r>
        <w:rPr>
          <w:rFonts w:ascii="Times New Roman"/>
          <w:b w:val="false"/>
          <w:i w:val="false"/>
          <w:color w:val="000000"/>
          <w:sz w:val="28"/>
        </w:rPr>
        <w:t xml:space="preserve">      21. Разъяснение порядка обжалования действий (бездействий) Отделов и их должностных лиц, а также содействие в подготовке жалобы можно получить в вышестоящих государственных органах - акиматах районов (города областного значения). Адреса электронной почты акиматов районов (города областного значения) указаны в приложении 3 к настоящему Стандарту. </w:t>
      </w:r>
      <w:r>
        <w:br/>
      </w:r>
      <w:r>
        <w:rPr>
          <w:rFonts w:ascii="Times New Roman"/>
          <w:b w:val="false"/>
          <w:i w:val="false"/>
          <w:color w:val="000000"/>
          <w:sz w:val="28"/>
        </w:rPr>
        <w:t xml:space="preserve">
      22. Жалобы подаются в устной или письменной форме по почте, или в электронном виде в акиматы районов (города областного значения). Адреса электронной почты акиматов районов (города областного значения) указаны в приложении 3 к настоящему Стандарту. </w:t>
      </w:r>
      <w:r>
        <w:br/>
      </w:r>
      <w:r>
        <w:rPr>
          <w:rFonts w:ascii="Times New Roman"/>
          <w:b w:val="false"/>
          <w:i w:val="false"/>
          <w:color w:val="000000"/>
          <w:sz w:val="28"/>
        </w:rPr>
        <w:t xml:space="preserve">
      23. Обращения, поданные в порядке, установленном законодательством Республики Казахстан </w:t>
      </w:r>
      <w:r>
        <w:rPr>
          <w:rFonts w:ascii="Times New Roman"/>
          <w:b/>
          <w:i w:val="false"/>
          <w:color w:val="000000"/>
          <w:sz w:val="28"/>
        </w:rPr>
        <w:t xml:space="preserve">,  </w:t>
      </w:r>
      <w:r>
        <w:rPr>
          <w:rFonts w:ascii="Times New Roman"/>
          <w:b w:val="false"/>
          <w:i w:val="false"/>
          <w:color w:val="000000"/>
          <w:sz w:val="28"/>
        </w:rPr>
        <w:t xml:space="preserve">подлежат обязательному приему, регистрации, учету и рассмотрению. </w:t>
      </w:r>
      <w:r>
        <w:br/>
      </w:r>
      <w:r>
        <w:rPr>
          <w:rFonts w:ascii="Times New Roman"/>
          <w:b w:val="false"/>
          <w:i w:val="false"/>
          <w:color w:val="000000"/>
          <w:sz w:val="28"/>
        </w:rPr>
        <w:t xml:space="preserve">
      Принятие жалобы подтверждается выдачей заявителю талона с указанием даты и времени, фамилии и инициалов лица, принявшего жалобу, а также номера телефона, по которому можно узнать о ходе ее рассмотрения.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Контактная информация </w:t>
      </w:r>
    </w:p>
    <w:p>
      <w:pPr>
        <w:spacing w:after="0"/>
        <w:ind w:left="0"/>
        <w:jc w:val="both"/>
      </w:pPr>
      <w:r>
        <w:rPr>
          <w:rFonts w:ascii="Times New Roman"/>
          <w:b w:val="false"/>
          <w:i w:val="false"/>
          <w:color w:val="000000"/>
          <w:sz w:val="28"/>
        </w:rPr>
        <w:t xml:space="preserve">      24. Контактные данные Отделов и их вышестоящих органов: </w:t>
      </w:r>
      <w:r>
        <w:br/>
      </w:r>
      <w:r>
        <w:rPr>
          <w:rFonts w:ascii="Times New Roman"/>
          <w:b w:val="false"/>
          <w:i w:val="false"/>
          <w:color w:val="000000"/>
          <w:sz w:val="28"/>
        </w:rPr>
        <w:t xml:space="preserve">
      1) веб-сайт, адрес электронной почты, юридический адрес, телефон, графики приема граждан начальниками Отделов и их заместителями указаны в приложении 1 к настоящему Стандарту; </w:t>
      </w:r>
      <w:r>
        <w:br/>
      </w:r>
      <w:r>
        <w:rPr>
          <w:rFonts w:ascii="Times New Roman"/>
          <w:b w:val="false"/>
          <w:i w:val="false"/>
          <w:color w:val="000000"/>
          <w:sz w:val="28"/>
        </w:rPr>
        <w:t xml:space="preserve">
      2) веб-сайт, адрес электронной почты, место нахождения, телефоны акиматов районов (города областного значения) указаны в приложении 3 к настоящему Стандарту. Информация о графиках работы и приема акимов районов (города областного значения) и их заместителей размещается на информационных стендах, на государственном и русском языках, в помещениях зданий по адресам, указанным в приложении 3 к настоящему Стандарту. </w:t>
      </w:r>
      <w:r>
        <w:br/>
      </w:r>
      <w:r>
        <w:rPr>
          <w:rFonts w:ascii="Times New Roman"/>
          <w:b w:val="false"/>
          <w:i w:val="false"/>
          <w:color w:val="000000"/>
          <w:sz w:val="28"/>
        </w:rPr>
        <w:t xml:space="preserve">
      25. По вопросам предоставления государственной услуги заявитель может получить дополнительную информацию в государственном учреждении «Департамент координации занятости и социальных программ Костанайской области» (далее - Департамент). </w:t>
      </w:r>
      <w:r>
        <w:br/>
      </w:r>
      <w:r>
        <w:rPr>
          <w:rFonts w:ascii="Times New Roman"/>
          <w:b w:val="false"/>
          <w:i w:val="false"/>
          <w:color w:val="000000"/>
          <w:sz w:val="28"/>
        </w:rPr>
        <w:t xml:space="preserve">
      Адрес Департамента: 110000, Республика Казахстан, Костанайская область, город Костанай, улица Касымканова, 34, адрес электронной почты social@kostanay.kz, oblsots@mail.ru, веб-сайт акима Костанайской области www.kostanay.kz электронные услуги - www.e.kostanay.kz, контактный телефон: 8 (7142) 500616.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оказания государственной  </w:t>
      </w:r>
      <w:r>
        <w:br/>
      </w:r>
      <w:r>
        <w:rPr>
          <w:rFonts w:ascii="Times New Roman"/>
          <w:b w:val="false"/>
          <w:i w:val="false"/>
          <w:color w:val="000000"/>
          <w:sz w:val="28"/>
        </w:rPr>
        <w:t xml:space="preserve">
услуги "Оформление документов на      </w:t>
      </w:r>
      <w:r>
        <w:br/>
      </w:r>
      <w:r>
        <w:rPr>
          <w:rFonts w:ascii="Times New Roman"/>
          <w:b w:val="false"/>
          <w:i w:val="false"/>
          <w:color w:val="000000"/>
          <w:sz w:val="28"/>
        </w:rPr>
        <w:t xml:space="preserve">
инвалидов для предоставления им       </w:t>
      </w:r>
      <w:r>
        <w:br/>
      </w:r>
      <w:r>
        <w:rPr>
          <w:rFonts w:ascii="Times New Roman"/>
          <w:b w:val="false"/>
          <w:i w:val="false"/>
          <w:color w:val="000000"/>
          <w:sz w:val="28"/>
        </w:rPr>
        <w:t xml:space="preserve">
протезно-ортопедической помощи"»      </w:t>
      </w:r>
    </w:p>
    <w:p>
      <w:pPr>
        <w:spacing w:after="0"/>
        <w:ind w:left="0"/>
        <w:jc w:val="both"/>
      </w:pPr>
      <w:r>
        <w:rPr>
          <w:rFonts w:ascii="Times New Roman"/>
          <w:b/>
          <w:i w:val="false"/>
          <w:color w:val="000080"/>
          <w:sz w:val="28"/>
        </w:rPr>
        <w:t xml:space="preserve">Контактные данные  </w:t>
      </w:r>
      <w:r>
        <w:br/>
      </w:r>
      <w:r>
        <w:rPr>
          <w:rFonts w:ascii="Times New Roman"/>
          <w:b w:val="false"/>
          <w:i w:val="false"/>
          <w:color w:val="000000"/>
          <w:sz w:val="28"/>
        </w:rPr>
        <w:t>
</w:t>
      </w:r>
      <w:r>
        <w:rPr>
          <w:rFonts w:ascii="Times New Roman"/>
          <w:b/>
          <w:i w:val="false"/>
          <w:color w:val="000080"/>
          <w:sz w:val="28"/>
        </w:rPr>
        <w:t xml:space="preserve">Отделов занятости и социальных программ  </w:t>
      </w:r>
      <w:r>
        <w:br/>
      </w:r>
      <w:r>
        <w:rPr>
          <w:rFonts w:ascii="Times New Roman"/>
          <w:b w:val="false"/>
          <w:i w:val="false"/>
          <w:color w:val="000000"/>
          <w:sz w:val="28"/>
        </w:rPr>
        <w:t>
</w:t>
      </w:r>
      <w:r>
        <w:rPr>
          <w:rFonts w:ascii="Times New Roman"/>
          <w:b/>
          <w:i w:val="false"/>
          <w:color w:val="000080"/>
          <w:sz w:val="28"/>
        </w:rPr>
        <w:t xml:space="preserve">районов (города областного значения)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2809"/>
        <w:gridCol w:w="6591"/>
        <w:gridCol w:w="3030"/>
      </w:tblGrid>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Отделов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Юридический адрес, номера </w:t>
            </w:r>
            <w:r>
              <w:br/>
            </w:r>
            <w:r>
              <w:rPr>
                <w:rFonts w:ascii="Times New Roman"/>
                <w:b w:val="false"/>
                <w:i w:val="false"/>
                <w:color w:val="000000"/>
                <w:sz w:val="20"/>
              </w:rPr>
              <w:t xml:space="preserve">
телефонов и графики  приема </w:t>
            </w:r>
            <w:r>
              <w:br/>
            </w:r>
            <w:r>
              <w:rPr>
                <w:rFonts w:ascii="Times New Roman"/>
                <w:b w:val="false"/>
                <w:i w:val="false"/>
                <w:color w:val="000000"/>
                <w:sz w:val="20"/>
              </w:rPr>
              <w:t xml:space="preserve">
граждан начальниками Отделов </w:t>
            </w:r>
            <w:r>
              <w:br/>
            </w:r>
            <w:r>
              <w:rPr>
                <w:rFonts w:ascii="Times New Roman"/>
                <w:b w:val="false"/>
                <w:i w:val="false"/>
                <w:color w:val="000000"/>
                <w:sz w:val="20"/>
              </w:rPr>
              <w:t xml:space="preserve">
и их заместителями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Веб-сайт, </w:t>
            </w:r>
            <w:r>
              <w:br/>
            </w:r>
            <w:r>
              <w:rPr>
                <w:rFonts w:ascii="Times New Roman"/>
                <w:b w:val="false"/>
                <w:i w:val="false"/>
                <w:color w:val="000000"/>
                <w:sz w:val="20"/>
              </w:rPr>
              <w:t xml:space="preserve">
 электронная </w:t>
            </w:r>
            <w:r>
              <w:br/>
            </w:r>
            <w:r>
              <w:rPr>
                <w:rFonts w:ascii="Times New Roman"/>
                <w:b w:val="false"/>
                <w:i w:val="false"/>
                <w:color w:val="000000"/>
                <w:sz w:val="20"/>
              </w:rPr>
              <w:t xml:space="preserve">
почта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w:t>
            </w:r>
            <w:r>
              <w:br/>
            </w:r>
            <w:r>
              <w:rPr>
                <w:rFonts w:ascii="Times New Roman"/>
                <w:b w:val="false"/>
                <w:i w:val="false"/>
                <w:color w:val="000000"/>
                <w:sz w:val="20"/>
              </w:rPr>
              <w:t xml:space="preserve">
и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акимата  </w:t>
            </w:r>
            <w:r>
              <w:br/>
            </w:r>
            <w:r>
              <w:rPr>
                <w:rFonts w:ascii="Times New Roman"/>
                <w:b w:val="false"/>
                <w:i w:val="false"/>
                <w:color w:val="000000"/>
                <w:sz w:val="20"/>
              </w:rPr>
              <w:t xml:space="preserve">
Алтынсарин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110101, Алтынсаринский район,  </w:t>
            </w:r>
            <w:r>
              <w:br/>
            </w:r>
            <w:r>
              <w:rPr>
                <w:rFonts w:ascii="Times New Roman"/>
                <w:b w:val="false"/>
                <w:i w:val="false"/>
                <w:color w:val="000000"/>
                <w:sz w:val="20"/>
              </w:rPr>
              <w:t xml:space="preserve">
село Убаганское улица Ленина,  </w:t>
            </w:r>
            <w:r>
              <w:br/>
            </w:r>
            <w:r>
              <w:rPr>
                <w:rFonts w:ascii="Times New Roman"/>
                <w:b w:val="false"/>
                <w:i w:val="false"/>
                <w:color w:val="000000"/>
                <w:sz w:val="20"/>
              </w:rPr>
              <w:t xml:space="preserve">
4, номер телефона </w:t>
            </w:r>
            <w:r>
              <w:br/>
            </w:r>
            <w:r>
              <w:rPr>
                <w:rFonts w:ascii="Times New Roman"/>
                <w:b w:val="false"/>
                <w:i w:val="false"/>
                <w:color w:val="000000"/>
                <w:sz w:val="20"/>
              </w:rPr>
              <w:t xml:space="preserve">
8-(71445)-34-1-20, график </w:t>
            </w:r>
            <w:r>
              <w:br/>
            </w:r>
            <w:r>
              <w:rPr>
                <w:rFonts w:ascii="Times New Roman"/>
                <w:b w:val="false"/>
                <w:i w:val="false"/>
                <w:color w:val="000000"/>
                <w:sz w:val="20"/>
              </w:rPr>
              <w:t xml:space="preserve">
приема граждан начальником: </w:t>
            </w:r>
            <w:r>
              <w:br/>
            </w:r>
            <w:r>
              <w:rPr>
                <w:rFonts w:ascii="Times New Roman"/>
                <w:b w:val="false"/>
                <w:i w:val="false"/>
                <w:color w:val="000000"/>
                <w:sz w:val="20"/>
              </w:rPr>
              <w:t xml:space="preserve">
среда с 14.00 до 17.00 часов, </w:t>
            </w:r>
            <w:r>
              <w:br/>
            </w:r>
            <w:r>
              <w:rPr>
                <w:rFonts w:ascii="Times New Roman"/>
                <w:b w:val="false"/>
                <w:i w:val="false"/>
                <w:color w:val="000000"/>
                <w:sz w:val="20"/>
              </w:rPr>
              <w:t xml:space="preserve">
график приема граждан </w:t>
            </w:r>
            <w:r>
              <w:br/>
            </w:r>
            <w:r>
              <w:rPr>
                <w:rFonts w:ascii="Times New Roman"/>
                <w:b w:val="false"/>
                <w:i w:val="false"/>
                <w:color w:val="000000"/>
                <w:sz w:val="20"/>
              </w:rPr>
              <w:t xml:space="preserve">
заместителем начальника: </w:t>
            </w:r>
            <w:r>
              <w:br/>
            </w:r>
            <w:r>
              <w:rPr>
                <w:rFonts w:ascii="Times New Roman"/>
                <w:b w:val="false"/>
                <w:i w:val="false"/>
                <w:color w:val="000000"/>
                <w:sz w:val="20"/>
              </w:rPr>
              <w:t xml:space="preserve">
понедельник с 9.00 до 12.00часов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altynsar.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kz/rus/ </w:t>
            </w:r>
            <w:r>
              <w:br/>
            </w:r>
            <w:r>
              <w:rPr>
                <w:rFonts w:ascii="Times New Roman"/>
                <w:b w:val="false"/>
                <w:i w:val="false"/>
                <w:color w:val="000000"/>
                <w:sz w:val="20"/>
              </w:rPr>
              <w:t>
 </w:t>
            </w:r>
            <w:r>
              <w:br/>
            </w:r>
            <w:r>
              <w:rPr>
                <w:rFonts w:ascii="Times New Roman"/>
                <w:b w:val="false"/>
                <w:i w:val="false"/>
                <w:color w:val="000000"/>
                <w:sz w:val="20"/>
              </w:rPr>
              <w:t xml:space="preserve">
  sobes_ </w:t>
            </w:r>
            <w:r>
              <w:br/>
            </w:r>
            <w:r>
              <w:rPr>
                <w:rFonts w:ascii="Times New Roman"/>
                <w:b w:val="false"/>
                <w:i w:val="false"/>
                <w:color w:val="000000"/>
                <w:sz w:val="20"/>
              </w:rPr>
              <w:t xml:space="preserve">
ubaganskoe </w:t>
            </w:r>
            <w:r>
              <w:br/>
            </w:r>
            <w:r>
              <w:rPr>
                <w:rFonts w:ascii="Times New Roman"/>
                <w:b w:val="false"/>
                <w:i w:val="false"/>
                <w:color w:val="000000"/>
                <w:sz w:val="20"/>
              </w:rPr>
              <w:t xml:space="preserve">
@gcvp.kz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"Амангель </w:t>
            </w:r>
            <w:r>
              <w:br/>
            </w:r>
            <w:r>
              <w:rPr>
                <w:rFonts w:ascii="Times New Roman"/>
                <w:b w:val="false"/>
                <w:i w:val="false"/>
                <w:color w:val="000000"/>
                <w:sz w:val="20"/>
              </w:rPr>
              <w:t xml:space="preserve">
динский </w:t>
            </w:r>
            <w:r>
              <w:br/>
            </w:r>
            <w:r>
              <w:rPr>
                <w:rFonts w:ascii="Times New Roman"/>
                <w:b w:val="false"/>
                <w:i w:val="false"/>
                <w:color w:val="000000"/>
                <w:sz w:val="20"/>
              </w:rPr>
              <w:t xml:space="preserve">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110200, Амангельдинский район, </w:t>
            </w:r>
            <w:r>
              <w:br/>
            </w:r>
            <w:r>
              <w:rPr>
                <w:rFonts w:ascii="Times New Roman"/>
                <w:b w:val="false"/>
                <w:i w:val="false"/>
                <w:color w:val="000000"/>
                <w:sz w:val="20"/>
              </w:rPr>
              <w:t xml:space="preserve">
село Амангельды, улица Б.Майлина,18, номер телефона </w:t>
            </w:r>
            <w:r>
              <w:br/>
            </w:r>
            <w:r>
              <w:rPr>
                <w:rFonts w:ascii="Times New Roman"/>
                <w:b w:val="false"/>
                <w:i w:val="false"/>
                <w:color w:val="000000"/>
                <w:sz w:val="20"/>
              </w:rPr>
              <w:t xml:space="preserve">
8-(71440)-21-5-92, график </w:t>
            </w:r>
            <w:r>
              <w:br/>
            </w:r>
            <w:r>
              <w:rPr>
                <w:rFonts w:ascii="Times New Roman"/>
                <w:b w:val="false"/>
                <w:i w:val="false"/>
                <w:color w:val="000000"/>
                <w:sz w:val="20"/>
              </w:rPr>
              <w:t xml:space="preserve">
приема граждан начальником: </w:t>
            </w:r>
            <w:r>
              <w:br/>
            </w:r>
            <w:r>
              <w:rPr>
                <w:rFonts w:ascii="Times New Roman"/>
                <w:b w:val="false"/>
                <w:i w:val="false"/>
                <w:color w:val="000000"/>
                <w:sz w:val="20"/>
              </w:rPr>
              <w:t xml:space="preserve">
четверг с 14.00 до 18.00 </w:t>
            </w:r>
            <w:r>
              <w:br/>
            </w:r>
            <w:r>
              <w:rPr>
                <w:rFonts w:ascii="Times New Roman"/>
                <w:b w:val="false"/>
                <w:i w:val="false"/>
                <w:color w:val="000000"/>
                <w:sz w:val="20"/>
              </w:rPr>
              <w:t xml:space="preserve">
часов график приема граждан </w:t>
            </w:r>
            <w:r>
              <w:br/>
            </w:r>
            <w:r>
              <w:rPr>
                <w:rFonts w:ascii="Times New Roman"/>
                <w:b w:val="false"/>
                <w:i w:val="false"/>
                <w:color w:val="000000"/>
                <w:sz w:val="20"/>
              </w:rPr>
              <w:t xml:space="preserve">
заместителем начальника: </w:t>
            </w:r>
            <w:r>
              <w:br/>
            </w:r>
            <w:r>
              <w:rPr>
                <w:rFonts w:ascii="Times New Roman"/>
                <w:b w:val="false"/>
                <w:i w:val="false"/>
                <w:color w:val="000000"/>
                <w:sz w:val="20"/>
              </w:rPr>
              <w:t xml:space="preserve">
понедельник, вторник, пятница с </w:t>
            </w:r>
            <w:r>
              <w:br/>
            </w:r>
            <w:r>
              <w:rPr>
                <w:rFonts w:ascii="Times New Roman"/>
                <w:b w:val="false"/>
                <w:i w:val="false"/>
                <w:color w:val="000000"/>
                <w:sz w:val="20"/>
              </w:rPr>
              <w:t xml:space="preserve">
14.00 до18.00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amangeldy.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r>
              <w:br/>
            </w:r>
            <w:r>
              <w:rPr>
                <w:rFonts w:ascii="Times New Roman"/>
                <w:b w:val="false"/>
                <w:i w:val="false"/>
                <w:color w:val="000000"/>
                <w:sz w:val="20"/>
              </w:rPr>
              <w:t xml:space="preserve">
Sobes_ </w:t>
            </w:r>
            <w:r>
              <w:br/>
            </w:r>
            <w:r>
              <w:rPr>
                <w:rFonts w:ascii="Times New Roman"/>
                <w:b w:val="false"/>
                <w:i w:val="false"/>
                <w:color w:val="000000"/>
                <w:sz w:val="20"/>
              </w:rPr>
              <w:t xml:space="preserve">
amngeldy </w:t>
            </w:r>
            <w:r>
              <w:br/>
            </w:r>
            <w:r>
              <w:rPr>
                <w:rFonts w:ascii="Times New Roman"/>
                <w:b w:val="false"/>
                <w:i w:val="false"/>
                <w:color w:val="000000"/>
                <w:sz w:val="20"/>
              </w:rPr>
              <w:t xml:space="preserve">
@gcvp.kz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Аулиеколь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110400, Аулиекольский район, </w:t>
            </w:r>
            <w:r>
              <w:br/>
            </w:r>
            <w:r>
              <w:rPr>
                <w:rFonts w:ascii="Times New Roman"/>
                <w:b w:val="false"/>
                <w:i w:val="false"/>
                <w:color w:val="000000"/>
                <w:sz w:val="20"/>
              </w:rPr>
              <w:t xml:space="preserve">
село Аулиеколь, улица </w:t>
            </w:r>
            <w:r>
              <w:br/>
            </w:r>
            <w:r>
              <w:rPr>
                <w:rFonts w:ascii="Times New Roman"/>
                <w:b w:val="false"/>
                <w:i w:val="false"/>
                <w:color w:val="000000"/>
                <w:sz w:val="20"/>
              </w:rPr>
              <w:t xml:space="preserve">
Октябрьская, 24, номер телефона </w:t>
            </w:r>
            <w:r>
              <w:br/>
            </w:r>
            <w:r>
              <w:rPr>
                <w:rFonts w:ascii="Times New Roman"/>
                <w:b w:val="false"/>
                <w:i w:val="false"/>
                <w:color w:val="000000"/>
                <w:sz w:val="20"/>
              </w:rPr>
              <w:t xml:space="preserve">
8-(71453)-21-0-76 график приема </w:t>
            </w:r>
            <w:r>
              <w:br/>
            </w:r>
            <w:r>
              <w:rPr>
                <w:rFonts w:ascii="Times New Roman"/>
                <w:b w:val="false"/>
                <w:i w:val="false"/>
                <w:color w:val="000000"/>
                <w:sz w:val="20"/>
              </w:rPr>
              <w:t xml:space="preserve">
граждан начальником: среда с </w:t>
            </w:r>
            <w:r>
              <w:br/>
            </w:r>
            <w:r>
              <w:rPr>
                <w:rFonts w:ascii="Times New Roman"/>
                <w:b w:val="false"/>
                <w:i w:val="false"/>
                <w:color w:val="000000"/>
                <w:sz w:val="20"/>
              </w:rPr>
              <w:t xml:space="preserve">
9.00 до 12.00 часов, график </w:t>
            </w:r>
            <w:r>
              <w:br/>
            </w:r>
            <w:r>
              <w:rPr>
                <w:rFonts w:ascii="Times New Roman"/>
                <w:b w:val="false"/>
                <w:i w:val="false"/>
                <w:color w:val="000000"/>
                <w:sz w:val="20"/>
              </w:rPr>
              <w:t xml:space="preserve">
приема граждан заместителем </w:t>
            </w:r>
            <w:r>
              <w:br/>
            </w:r>
            <w:r>
              <w:rPr>
                <w:rFonts w:ascii="Times New Roman"/>
                <w:b w:val="false"/>
                <w:i w:val="false"/>
                <w:color w:val="000000"/>
                <w:sz w:val="20"/>
              </w:rPr>
              <w:t xml:space="preserve">
начальника: понедельник с 9.00 </w:t>
            </w:r>
            <w:r>
              <w:br/>
            </w:r>
            <w:r>
              <w:rPr>
                <w:rFonts w:ascii="Times New Roman"/>
                <w:b w:val="false"/>
                <w:i w:val="false"/>
                <w:color w:val="000000"/>
                <w:sz w:val="20"/>
              </w:rPr>
              <w:t xml:space="preserve">
до 12.00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auliekol.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r>
              <w:br/>
            </w:r>
            <w:r>
              <w:rPr>
                <w:rFonts w:ascii="Times New Roman"/>
                <w:b w:val="false"/>
                <w:i w:val="false"/>
                <w:color w:val="000000"/>
                <w:sz w:val="20"/>
              </w:rPr>
              <w:t xml:space="preserve">
aulsots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Джангельдин </w:t>
            </w:r>
            <w:r>
              <w:br/>
            </w:r>
            <w:r>
              <w:rPr>
                <w:rFonts w:ascii="Times New Roman"/>
                <w:b w:val="false"/>
                <w:i w:val="false"/>
                <w:color w:val="000000"/>
                <w:sz w:val="20"/>
              </w:rPr>
              <w:t xml:space="preserve">
ского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110660, Джангельдинский район, </w:t>
            </w:r>
            <w:r>
              <w:br/>
            </w:r>
            <w:r>
              <w:rPr>
                <w:rFonts w:ascii="Times New Roman"/>
                <w:b w:val="false"/>
                <w:i w:val="false"/>
                <w:color w:val="000000"/>
                <w:sz w:val="20"/>
              </w:rPr>
              <w:t xml:space="preserve">
поселок Торгай, улица </w:t>
            </w:r>
            <w:r>
              <w:br/>
            </w:r>
            <w:r>
              <w:rPr>
                <w:rFonts w:ascii="Times New Roman"/>
                <w:b w:val="false"/>
                <w:i w:val="false"/>
                <w:color w:val="000000"/>
                <w:sz w:val="20"/>
              </w:rPr>
              <w:t xml:space="preserve">
Амангельды, 38, номер телефона </w:t>
            </w:r>
            <w:r>
              <w:br/>
            </w:r>
            <w:r>
              <w:rPr>
                <w:rFonts w:ascii="Times New Roman"/>
                <w:b w:val="false"/>
                <w:i w:val="false"/>
                <w:color w:val="000000"/>
                <w:sz w:val="20"/>
              </w:rPr>
              <w:t xml:space="preserve">
8-(71439)-21-5-60, график приема </w:t>
            </w:r>
            <w:r>
              <w:br/>
            </w:r>
            <w:r>
              <w:rPr>
                <w:rFonts w:ascii="Times New Roman"/>
                <w:b w:val="false"/>
                <w:i w:val="false"/>
                <w:color w:val="000000"/>
                <w:sz w:val="20"/>
              </w:rPr>
              <w:t xml:space="preserve">
граждан начальником: среда с </w:t>
            </w:r>
            <w:r>
              <w:br/>
            </w:r>
            <w:r>
              <w:rPr>
                <w:rFonts w:ascii="Times New Roman"/>
                <w:b w:val="false"/>
                <w:i w:val="false"/>
                <w:color w:val="000000"/>
                <w:sz w:val="20"/>
              </w:rPr>
              <w:t xml:space="preserve">
15.00 до 18.00 часов график </w:t>
            </w:r>
            <w:r>
              <w:br/>
            </w:r>
            <w:r>
              <w:rPr>
                <w:rFonts w:ascii="Times New Roman"/>
                <w:b w:val="false"/>
                <w:i w:val="false"/>
                <w:color w:val="000000"/>
                <w:sz w:val="20"/>
              </w:rPr>
              <w:t xml:space="preserve">
приема граждан заместителем </w:t>
            </w:r>
            <w:r>
              <w:br/>
            </w:r>
            <w:r>
              <w:rPr>
                <w:rFonts w:ascii="Times New Roman"/>
                <w:b w:val="false"/>
                <w:i w:val="false"/>
                <w:color w:val="000000"/>
                <w:sz w:val="20"/>
              </w:rPr>
              <w:t xml:space="preserve">
начальника: пятница с 15.00 до </w:t>
            </w:r>
            <w:r>
              <w:br/>
            </w:r>
            <w:r>
              <w:rPr>
                <w:rFonts w:ascii="Times New Roman"/>
                <w:b w:val="false"/>
                <w:i w:val="false"/>
                <w:color w:val="000000"/>
                <w:sz w:val="20"/>
              </w:rPr>
              <w:t xml:space="preserve">
18.00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jangeldy.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p>
            <w:pPr>
              <w:spacing w:after="20"/>
              <w:ind w:left="20"/>
              <w:jc w:val="both"/>
            </w:pPr>
            <w:r>
              <w:rPr>
                <w:rFonts w:ascii="Times New Roman"/>
                <w:b w:val="false"/>
                <w:i w:val="false"/>
                <w:color w:val="000000"/>
                <w:sz w:val="20"/>
              </w:rPr>
              <w:t xml:space="preserve">djansots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программ Денисовского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110500, Денисовский район, село Денисовка, улица Калинина 6 </w:t>
            </w:r>
            <w:r>
              <w:br/>
            </w:r>
            <w:r>
              <w:rPr>
                <w:rFonts w:ascii="Times New Roman"/>
                <w:b w:val="false"/>
                <w:i w:val="false"/>
                <w:color w:val="000000"/>
                <w:sz w:val="20"/>
              </w:rPr>
              <w:t xml:space="preserve">
номер телефона 8-(71434)-9-13-44 </w:t>
            </w:r>
            <w:r>
              <w:br/>
            </w:r>
            <w:r>
              <w:rPr>
                <w:rFonts w:ascii="Times New Roman"/>
                <w:b w:val="false"/>
                <w:i w:val="false"/>
                <w:color w:val="000000"/>
                <w:sz w:val="20"/>
              </w:rPr>
              <w:t xml:space="preserve">
график приема граждан начальником: пятница с 9.00 до </w:t>
            </w:r>
            <w:r>
              <w:br/>
            </w:r>
            <w:r>
              <w:rPr>
                <w:rFonts w:ascii="Times New Roman"/>
                <w:b w:val="false"/>
                <w:i w:val="false"/>
                <w:color w:val="000000"/>
                <w:sz w:val="20"/>
              </w:rPr>
              <w:t xml:space="preserve">
13.00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denisovka.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r>
              <w:br/>
            </w:r>
            <w:r>
              <w:rPr>
                <w:rFonts w:ascii="Times New Roman"/>
                <w:b w:val="false"/>
                <w:i w:val="false"/>
                <w:color w:val="000000"/>
                <w:sz w:val="20"/>
              </w:rPr>
              <w:t xml:space="preserve">
densots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Житикарин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100701, Житикаринский район, </w:t>
            </w:r>
            <w:r>
              <w:br/>
            </w:r>
            <w:r>
              <w:rPr>
                <w:rFonts w:ascii="Times New Roman"/>
                <w:b w:val="false"/>
                <w:i w:val="false"/>
                <w:color w:val="000000"/>
                <w:sz w:val="20"/>
              </w:rPr>
              <w:t xml:space="preserve">
город Житикара, улица Асанбаева, </w:t>
            </w:r>
            <w:r>
              <w:br/>
            </w:r>
            <w:r>
              <w:rPr>
                <w:rFonts w:ascii="Times New Roman"/>
                <w:b w:val="false"/>
                <w:i w:val="false"/>
                <w:color w:val="000000"/>
                <w:sz w:val="20"/>
              </w:rPr>
              <w:t xml:space="preserve">
51, номер телефона </w:t>
            </w:r>
            <w:r>
              <w:br/>
            </w:r>
            <w:r>
              <w:rPr>
                <w:rFonts w:ascii="Times New Roman"/>
                <w:b w:val="false"/>
                <w:i w:val="false"/>
                <w:color w:val="000000"/>
                <w:sz w:val="20"/>
              </w:rPr>
              <w:t xml:space="preserve">
8-(71435)-2-33-70, график </w:t>
            </w:r>
            <w:r>
              <w:br/>
            </w:r>
            <w:r>
              <w:rPr>
                <w:rFonts w:ascii="Times New Roman"/>
                <w:b w:val="false"/>
                <w:i w:val="false"/>
                <w:color w:val="000000"/>
                <w:sz w:val="20"/>
              </w:rPr>
              <w:t xml:space="preserve">
приема граждан начальником: </w:t>
            </w:r>
            <w:r>
              <w:br/>
            </w:r>
            <w:r>
              <w:rPr>
                <w:rFonts w:ascii="Times New Roman"/>
                <w:b w:val="false"/>
                <w:i w:val="false"/>
                <w:color w:val="000000"/>
                <w:sz w:val="20"/>
              </w:rPr>
              <w:t xml:space="preserve">
вторник с 9.00 до 13.00 часов </w:t>
            </w:r>
            <w:r>
              <w:br/>
            </w:r>
            <w:r>
              <w:rPr>
                <w:rFonts w:ascii="Times New Roman"/>
                <w:b w:val="false"/>
                <w:i w:val="false"/>
                <w:color w:val="000000"/>
                <w:sz w:val="20"/>
              </w:rPr>
              <w:t xml:space="preserve">
график приема граждан </w:t>
            </w:r>
            <w:r>
              <w:br/>
            </w:r>
            <w:r>
              <w:rPr>
                <w:rFonts w:ascii="Times New Roman"/>
                <w:b w:val="false"/>
                <w:i w:val="false"/>
                <w:color w:val="000000"/>
                <w:sz w:val="20"/>
              </w:rPr>
              <w:t xml:space="preserve">
заместителем начальника: среда </w:t>
            </w:r>
            <w:r>
              <w:br/>
            </w:r>
            <w:r>
              <w:rPr>
                <w:rFonts w:ascii="Times New Roman"/>
                <w:b w:val="false"/>
                <w:i w:val="false"/>
                <w:color w:val="000000"/>
                <w:sz w:val="20"/>
              </w:rPr>
              <w:t xml:space="preserve">
с 9.00 до 13.00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zhitikara.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p>
            <w:pPr>
              <w:spacing w:after="20"/>
              <w:ind w:left="20"/>
              <w:jc w:val="both"/>
            </w:pPr>
            <w:r>
              <w:rPr>
                <w:rFonts w:ascii="Times New Roman"/>
                <w:b w:val="false"/>
                <w:i w:val="false"/>
                <w:color w:val="000000"/>
                <w:sz w:val="20"/>
              </w:rPr>
              <w:t xml:space="preserve">jitsots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"Камыстин </w:t>
            </w:r>
            <w:r>
              <w:br/>
            </w:r>
            <w:r>
              <w:rPr>
                <w:rFonts w:ascii="Times New Roman"/>
                <w:b w:val="false"/>
                <w:i w:val="false"/>
                <w:color w:val="000000"/>
                <w:sz w:val="20"/>
              </w:rPr>
              <w:t xml:space="preserve">
ский районный </w:t>
            </w:r>
            <w:r>
              <w:br/>
            </w:r>
            <w:r>
              <w:rPr>
                <w:rFonts w:ascii="Times New Roman"/>
                <w:b w:val="false"/>
                <w:i w:val="false"/>
                <w:color w:val="000000"/>
                <w:sz w:val="20"/>
              </w:rPr>
              <w:t xml:space="preserve">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110800, Камыстинский район, </w:t>
            </w:r>
            <w:r>
              <w:br/>
            </w:r>
            <w:r>
              <w:rPr>
                <w:rFonts w:ascii="Times New Roman"/>
                <w:b w:val="false"/>
                <w:i w:val="false"/>
                <w:color w:val="000000"/>
                <w:sz w:val="20"/>
              </w:rPr>
              <w:t xml:space="preserve">
поселок Камысты, улица  Ленина, </w:t>
            </w:r>
            <w:r>
              <w:br/>
            </w:r>
            <w:r>
              <w:rPr>
                <w:rFonts w:ascii="Times New Roman"/>
                <w:b w:val="false"/>
                <w:i w:val="false"/>
                <w:color w:val="000000"/>
                <w:sz w:val="20"/>
              </w:rPr>
              <w:t xml:space="preserve">
22 номер телефона 8-(71437)-21-8-49 график приема </w:t>
            </w:r>
            <w:r>
              <w:br/>
            </w:r>
            <w:r>
              <w:rPr>
                <w:rFonts w:ascii="Times New Roman"/>
                <w:b w:val="false"/>
                <w:i w:val="false"/>
                <w:color w:val="000000"/>
                <w:sz w:val="20"/>
              </w:rPr>
              <w:t xml:space="preserve">
граждан начальником: понедельник </w:t>
            </w:r>
            <w:r>
              <w:br/>
            </w:r>
            <w:r>
              <w:rPr>
                <w:rFonts w:ascii="Times New Roman"/>
                <w:b w:val="false"/>
                <w:i w:val="false"/>
                <w:color w:val="000000"/>
                <w:sz w:val="20"/>
              </w:rPr>
              <w:t xml:space="preserve">
и четверг с 14.00 до 18.00 </w:t>
            </w:r>
            <w:r>
              <w:br/>
            </w:r>
            <w:r>
              <w:rPr>
                <w:rFonts w:ascii="Times New Roman"/>
                <w:b w:val="false"/>
                <w:i w:val="false"/>
                <w:color w:val="000000"/>
                <w:sz w:val="20"/>
              </w:rPr>
              <w:t xml:space="preserve">
часов, график приема граждан </w:t>
            </w:r>
            <w:r>
              <w:br/>
            </w:r>
            <w:r>
              <w:rPr>
                <w:rFonts w:ascii="Times New Roman"/>
                <w:b w:val="false"/>
                <w:i w:val="false"/>
                <w:color w:val="000000"/>
                <w:sz w:val="20"/>
              </w:rPr>
              <w:t xml:space="preserve">
заместителем начальника: вторник </w:t>
            </w:r>
            <w:r>
              <w:br/>
            </w:r>
            <w:r>
              <w:rPr>
                <w:rFonts w:ascii="Times New Roman"/>
                <w:b w:val="false"/>
                <w:i w:val="false"/>
                <w:color w:val="000000"/>
                <w:sz w:val="20"/>
              </w:rPr>
              <w:t xml:space="preserve">
и пятница с 14.00 до 18.00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kamysti.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p>
          <w:p>
            <w:pPr>
              <w:spacing w:after="20"/>
              <w:ind w:left="20"/>
              <w:jc w:val="both"/>
            </w:pPr>
            <w:r>
              <w:rPr>
                <w:rFonts w:ascii="Times New Roman"/>
                <w:b w:val="false"/>
                <w:i w:val="false"/>
                <w:color w:val="000000"/>
                <w:sz w:val="20"/>
              </w:rPr>
              <w:t xml:space="preserve">kamsots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Карабалык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110900, Карабалыкский район, </w:t>
            </w:r>
            <w:r>
              <w:br/>
            </w:r>
            <w:r>
              <w:rPr>
                <w:rFonts w:ascii="Times New Roman"/>
                <w:b w:val="false"/>
                <w:i w:val="false"/>
                <w:color w:val="000000"/>
                <w:sz w:val="20"/>
              </w:rPr>
              <w:t xml:space="preserve">
поселок Карабалык, улица </w:t>
            </w:r>
            <w:r>
              <w:br/>
            </w:r>
            <w:r>
              <w:rPr>
                <w:rFonts w:ascii="Times New Roman"/>
                <w:b w:val="false"/>
                <w:i w:val="false"/>
                <w:color w:val="000000"/>
                <w:sz w:val="20"/>
              </w:rPr>
              <w:t xml:space="preserve">
Космонавтов, 16, номер телефона </w:t>
            </w:r>
            <w:r>
              <w:br/>
            </w:r>
            <w:r>
              <w:rPr>
                <w:rFonts w:ascii="Times New Roman"/>
                <w:b w:val="false"/>
                <w:i w:val="false"/>
                <w:color w:val="000000"/>
                <w:sz w:val="20"/>
              </w:rPr>
              <w:t xml:space="preserve">
8 (71441)-3-29-48, график приема </w:t>
            </w:r>
            <w:r>
              <w:br/>
            </w:r>
            <w:r>
              <w:rPr>
                <w:rFonts w:ascii="Times New Roman"/>
                <w:b w:val="false"/>
                <w:i w:val="false"/>
                <w:color w:val="000000"/>
                <w:sz w:val="20"/>
              </w:rPr>
              <w:t xml:space="preserve">
граждан начальником: четверг с </w:t>
            </w:r>
            <w:r>
              <w:br/>
            </w:r>
            <w:r>
              <w:rPr>
                <w:rFonts w:ascii="Times New Roman"/>
                <w:b w:val="false"/>
                <w:i w:val="false"/>
                <w:color w:val="000000"/>
                <w:sz w:val="20"/>
              </w:rPr>
              <w:t xml:space="preserve">
9.00 до 12.00 часов, пятница с </w:t>
            </w:r>
            <w:r>
              <w:br/>
            </w:r>
            <w:r>
              <w:rPr>
                <w:rFonts w:ascii="Times New Roman"/>
                <w:b w:val="false"/>
                <w:i w:val="false"/>
                <w:color w:val="000000"/>
                <w:sz w:val="20"/>
              </w:rPr>
              <w:t xml:space="preserve">
15.00 до 18.00 часов график </w:t>
            </w:r>
            <w:r>
              <w:br/>
            </w:r>
            <w:r>
              <w:rPr>
                <w:rFonts w:ascii="Times New Roman"/>
                <w:b w:val="false"/>
                <w:i w:val="false"/>
                <w:color w:val="000000"/>
                <w:sz w:val="20"/>
              </w:rPr>
              <w:t xml:space="preserve">
приема граждан заместителем </w:t>
            </w:r>
            <w:r>
              <w:br/>
            </w:r>
            <w:r>
              <w:rPr>
                <w:rFonts w:ascii="Times New Roman"/>
                <w:b w:val="false"/>
                <w:i w:val="false"/>
                <w:color w:val="000000"/>
                <w:sz w:val="20"/>
              </w:rPr>
              <w:t xml:space="preserve">
начальника: среда с 9.00 до 13.00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karabalyk.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r>
              <w:br/>
            </w:r>
            <w:r>
              <w:rPr>
                <w:rFonts w:ascii="Times New Roman"/>
                <w:b w:val="false"/>
                <w:i w:val="false"/>
                <w:color w:val="000000"/>
                <w:sz w:val="20"/>
              </w:rPr>
              <w:t xml:space="preserve">
karasots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Карасуского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111000, Карасуский район, село </w:t>
            </w:r>
            <w:r>
              <w:br/>
            </w:r>
            <w:r>
              <w:rPr>
                <w:rFonts w:ascii="Times New Roman"/>
                <w:b w:val="false"/>
                <w:i w:val="false"/>
                <w:color w:val="000000"/>
                <w:sz w:val="20"/>
              </w:rPr>
              <w:t xml:space="preserve">
Карасу, улица А.Исакова, 68, </w:t>
            </w:r>
            <w:r>
              <w:br/>
            </w:r>
            <w:r>
              <w:rPr>
                <w:rFonts w:ascii="Times New Roman"/>
                <w:b w:val="false"/>
                <w:i w:val="false"/>
                <w:color w:val="000000"/>
                <w:sz w:val="20"/>
              </w:rPr>
              <w:t xml:space="preserve">
номер телефона 8-(71452)-21-0-59, график приема </w:t>
            </w:r>
            <w:r>
              <w:br/>
            </w:r>
            <w:r>
              <w:rPr>
                <w:rFonts w:ascii="Times New Roman"/>
                <w:b w:val="false"/>
                <w:i w:val="false"/>
                <w:color w:val="000000"/>
                <w:sz w:val="20"/>
              </w:rPr>
              <w:t xml:space="preserve">
граждан начальником: вторник и </w:t>
            </w:r>
            <w:r>
              <w:br/>
            </w:r>
            <w:r>
              <w:rPr>
                <w:rFonts w:ascii="Times New Roman"/>
                <w:b w:val="false"/>
                <w:i w:val="false"/>
                <w:color w:val="000000"/>
                <w:sz w:val="20"/>
              </w:rPr>
              <w:t xml:space="preserve">
четверг с 10.00 до 12.00 часов </w:t>
            </w:r>
            <w:r>
              <w:br/>
            </w:r>
            <w:r>
              <w:rPr>
                <w:rFonts w:ascii="Times New Roman"/>
                <w:b w:val="false"/>
                <w:i w:val="false"/>
                <w:color w:val="000000"/>
                <w:sz w:val="20"/>
              </w:rPr>
              <w:t xml:space="preserve">
и с 14.00 до 16.00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karasu. </w:t>
            </w:r>
            <w:r>
              <w:br/>
            </w:r>
            <w:r>
              <w:rPr>
                <w:rFonts w:ascii="Times New Roman"/>
                <w:b w:val="false"/>
                <w:i w:val="false"/>
                <w:color w:val="000000"/>
                <w:sz w:val="20"/>
              </w:rPr>
              <w:t xml:space="preserve">
kostanai. </w:t>
            </w:r>
            <w:r>
              <w:br/>
            </w:r>
            <w:r>
              <w:rPr>
                <w:rFonts w:ascii="Times New Roman"/>
                <w:b w:val="false"/>
                <w:i w:val="false"/>
                <w:color w:val="000000"/>
                <w:sz w:val="20"/>
              </w:rPr>
              <w:t xml:space="preserve">
kz/ </w:t>
            </w:r>
            <w:r>
              <w:br/>
            </w:r>
            <w:r>
              <w:rPr>
                <w:rFonts w:ascii="Times New Roman"/>
                <w:b w:val="false"/>
                <w:i w:val="false"/>
                <w:color w:val="000000"/>
                <w:sz w:val="20"/>
              </w:rPr>
              <w:t xml:space="preserve">
karusots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Костанайского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111100, Костанайский район, </w:t>
            </w:r>
            <w:r>
              <w:br/>
            </w:r>
            <w:r>
              <w:rPr>
                <w:rFonts w:ascii="Times New Roman"/>
                <w:b w:val="false"/>
                <w:i w:val="false"/>
                <w:color w:val="000000"/>
                <w:sz w:val="20"/>
              </w:rPr>
              <w:t xml:space="preserve">
поселок Затобольск, улица </w:t>
            </w:r>
            <w:r>
              <w:br/>
            </w:r>
            <w:r>
              <w:rPr>
                <w:rFonts w:ascii="Times New Roman"/>
                <w:b w:val="false"/>
                <w:i w:val="false"/>
                <w:color w:val="000000"/>
                <w:sz w:val="20"/>
              </w:rPr>
              <w:t xml:space="preserve">
Казахская, 5, номер телефона </w:t>
            </w:r>
            <w:r>
              <w:br/>
            </w:r>
            <w:r>
              <w:rPr>
                <w:rFonts w:ascii="Times New Roman"/>
                <w:b w:val="false"/>
                <w:i w:val="false"/>
                <w:color w:val="000000"/>
                <w:sz w:val="20"/>
              </w:rPr>
              <w:t xml:space="preserve">
8-(71455)-2-12-95, график приема </w:t>
            </w:r>
            <w:r>
              <w:br/>
            </w:r>
            <w:r>
              <w:rPr>
                <w:rFonts w:ascii="Times New Roman"/>
                <w:b w:val="false"/>
                <w:i w:val="false"/>
                <w:color w:val="000000"/>
                <w:sz w:val="20"/>
              </w:rPr>
              <w:t xml:space="preserve">
граждан начальником: среда с </w:t>
            </w:r>
            <w:r>
              <w:br/>
            </w:r>
            <w:r>
              <w:rPr>
                <w:rFonts w:ascii="Times New Roman"/>
                <w:b w:val="false"/>
                <w:i w:val="false"/>
                <w:color w:val="000000"/>
                <w:sz w:val="20"/>
              </w:rPr>
              <w:t xml:space="preserve">
14.00 до 17.30 часов график </w:t>
            </w:r>
            <w:r>
              <w:br/>
            </w:r>
            <w:r>
              <w:rPr>
                <w:rFonts w:ascii="Times New Roman"/>
                <w:b w:val="false"/>
                <w:i w:val="false"/>
                <w:color w:val="000000"/>
                <w:sz w:val="20"/>
              </w:rPr>
              <w:t xml:space="preserve">
приема граждан заместителем </w:t>
            </w:r>
            <w:r>
              <w:br/>
            </w:r>
            <w:r>
              <w:rPr>
                <w:rFonts w:ascii="Times New Roman"/>
                <w:b w:val="false"/>
                <w:i w:val="false"/>
                <w:color w:val="000000"/>
                <w:sz w:val="20"/>
              </w:rPr>
              <w:t xml:space="preserve">
начальника: пятница с 14.00 до </w:t>
            </w:r>
            <w:r>
              <w:br/>
            </w:r>
            <w:r>
              <w:rPr>
                <w:rFonts w:ascii="Times New Roman"/>
                <w:b w:val="false"/>
                <w:i w:val="false"/>
                <w:color w:val="000000"/>
                <w:sz w:val="20"/>
              </w:rPr>
              <w:t xml:space="preserve">
17.30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http://www.kostregion. </w:t>
            </w:r>
            <w:r>
              <w:br/>
            </w:r>
            <w:r>
              <w:rPr>
                <w:rFonts w:ascii="Times New Roman"/>
                <w:b w:val="false"/>
                <w:i w:val="false"/>
                <w:color w:val="000000"/>
                <w:sz w:val="20"/>
              </w:rPr>
              <w:t xml:space="preserve">
kz/ </w:t>
            </w:r>
            <w:r>
              <w:br/>
            </w:r>
            <w:r>
              <w:rPr>
                <w:rFonts w:ascii="Times New Roman"/>
                <w:b w:val="false"/>
                <w:i w:val="false"/>
                <w:color w:val="000000"/>
                <w:sz w:val="20"/>
              </w:rPr>
              <w:t xml:space="preserve">
Sobes_ </w:t>
            </w:r>
            <w:r>
              <w:br/>
            </w:r>
            <w:r>
              <w:rPr>
                <w:rFonts w:ascii="Times New Roman"/>
                <w:b w:val="false"/>
                <w:i w:val="false"/>
                <w:color w:val="000000"/>
                <w:sz w:val="20"/>
              </w:rPr>
              <w:t xml:space="preserve">
zatobolsk </w:t>
            </w:r>
            <w:r>
              <w:br/>
            </w:r>
            <w:r>
              <w:rPr>
                <w:rFonts w:ascii="Times New Roman"/>
                <w:b w:val="false"/>
                <w:i w:val="false"/>
                <w:color w:val="000000"/>
                <w:sz w:val="20"/>
              </w:rPr>
              <w:t xml:space="preserve">
@gcvp.kz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Мендыкарин </w:t>
            </w:r>
            <w:r>
              <w:br/>
            </w:r>
            <w:r>
              <w:rPr>
                <w:rFonts w:ascii="Times New Roman"/>
                <w:b w:val="false"/>
                <w:i w:val="false"/>
                <w:color w:val="000000"/>
                <w:sz w:val="20"/>
              </w:rPr>
              <w:t xml:space="preserve">
ского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111300, Мендыкаринский район, </w:t>
            </w:r>
            <w:r>
              <w:br/>
            </w:r>
            <w:r>
              <w:rPr>
                <w:rFonts w:ascii="Times New Roman"/>
                <w:b w:val="false"/>
                <w:i w:val="false"/>
                <w:color w:val="000000"/>
                <w:sz w:val="20"/>
              </w:rPr>
              <w:t xml:space="preserve">
село Боровское, улица Летунова, </w:t>
            </w:r>
            <w:r>
              <w:br/>
            </w:r>
            <w:r>
              <w:rPr>
                <w:rFonts w:ascii="Times New Roman"/>
                <w:b w:val="false"/>
                <w:i w:val="false"/>
                <w:color w:val="000000"/>
                <w:sz w:val="20"/>
              </w:rPr>
              <w:t xml:space="preserve">
7, номер телефона </w:t>
            </w:r>
            <w:r>
              <w:br/>
            </w:r>
            <w:r>
              <w:rPr>
                <w:rFonts w:ascii="Times New Roman"/>
                <w:b w:val="false"/>
                <w:i w:val="false"/>
                <w:color w:val="000000"/>
                <w:sz w:val="20"/>
              </w:rPr>
              <w:t xml:space="preserve">
8-(71443)-2-23-02, график приема граждан </w:t>
            </w:r>
            <w:r>
              <w:br/>
            </w:r>
            <w:r>
              <w:rPr>
                <w:rFonts w:ascii="Times New Roman"/>
                <w:b w:val="false"/>
                <w:i w:val="false"/>
                <w:color w:val="000000"/>
                <w:sz w:val="20"/>
              </w:rPr>
              <w:t xml:space="preserve">
начальником: вторник и четверг с </w:t>
            </w:r>
            <w:r>
              <w:br/>
            </w:r>
            <w:r>
              <w:rPr>
                <w:rFonts w:ascii="Times New Roman"/>
                <w:b w:val="false"/>
                <w:i w:val="false"/>
                <w:color w:val="000000"/>
                <w:sz w:val="20"/>
              </w:rPr>
              <w:t xml:space="preserve">
9.00 до 12.00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mendikara.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r>
              <w:br/>
            </w:r>
            <w:r>
              <w:rPr>
                <w:rFonts w:ascii="Times New Roman"/>
                <w:b w:val="false"/>
                <w:i w:val="false"/>
                <w:color w:val="000000"/>
                <w:sz w:val="20"/>
              </w:rPr>
              <w:t xml:space="preserve">
Sobes_ </w:t>
            </w:r>
            <w:r>
              <w:br/>
            </w:r>
            <w:r>
              <w:rPr>
                <w:rFonts w:ascii="Times New Roman"/>
                <w:b w:val="false"/>
                <w:i w:val="false"/>
                <w:color w:val="000000"/>
                <w:sz w:val="20"/>
              </w:rPr>
              <w:t xml:space="preserve">
borovskoi </w:t>
            </w:r>
            <w:r>
              <w:br/>
            </w:r>
            <w:r>
              <w:rPr>
                <w:rFonts w:ascii="Times New Roman"/>
                <w:b w:val="false"/>
                <w:i w:val="false"/>
                <w:color w:val="000000"/>
                <w:sz w:val="20"/>
              </w:rPr>
              <w:t xml:space="preserve">
@gcvp.kz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акимата </w:t>
            </w:r>
            <w:r>
              <w:br/>
            </w:r>
            <w:r>
              <w:rPr>
                <w:rFonts w:ascii="Times New Roman"/>
                <w:b w:val="false"/>
                <w:i w:val="false"/>
                <w:color w:val="000000"/>
                <w:sz w:val="20"/>
              </w:rPr>
              <w:t xml:space="preserve">
Наурзумского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111400, Наурзумский район, село </w:t>
            </w:r>
            <w:r>
              <w:br/>
            </w:r>
            <w:r>
              <w:rPr>
                <w:rFonts w:ascii="Times New Roman"/>
                <w:b w:val="false"/>
                <w:i w:val="false"/>
                <w:color w:val="000000"/>
                <w:sz w:val="20"/>
              </w:rPr>
              <w:t xml:space="preserve">
Караменды улица Абая, 14, номер </w:t>
            </w:r>
            <w:r>
              <w:br/>
            </w:r>
            <w:r>
              <w:rPr>
                <w:rFonts w:ascii="Times New Roman"/>
                <w:b w:val="false"/>
                <w:i w:val="false"/>
                <w:color w:val="000000"/>
                <w:sz w:val="20"/>
              </w:rPr>
              <w:t xml:space="preserve">
телефона 8-(71454)-2-17-87 </w:t>
            </w:r>
            <w:r>
              <w:br/>
            </w:r>
            <w:r>
              <w:rPr>
                <w:rFonts w:ascii="Times New Roman"/>
                <w:b w:val="false"/>
                <w:i w:val="false"/>
                <w:color w:val="000000"/>
                <w:sz w:val="20"/>
              </w:rPr>
              <w:t xml:space="preserve">
график приема граждан </w:t>
            </w:r>
            <w:r>
              <w:br/>
            </w:r>
            <w:r>
              <w:rPr>
                <w:rFonts w:ascii="Times New Roman"/>
                <w:b w:val="false"/>
                <w:i w:val="false"/>
                <w:color w:val="000000"/>
                <w:sz w:val="20"/>
              </w:rPr>
              <w:t xml:space="preserve">
начальником: вторник с 10.00 до </w:t>
            </w:r>
            <w:r>
              <w:br/>
            </w:r>
            <w:r>
              <w:rPr>
                <w:rFonts w:ascii="Times New Roman"/>
                <w:b w:val="false"/>
                <w:i w:val="false"/>
                <w:color w:val="000000"/>
                <w:sz w:val="20"/>
              </w:rPr>
              <w:t xml:space="preserve">
12.00 часов и с 15.00 до 17.00 </w:t>
            </w:r>
            <w:r>
              <w:br/>
            </w:r>
            <w:r>
              <w:rPr>
                <w:rFonts w:ascii="Times New Roman"/>
                <w:b w:val="false"/>
                <w:i w:val="false"/>
                <w:color w:val="000000"/>
                <w:sz w:val="20"/>
              </w:rPr>
              <w:t xml:space="preserve">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naurzum.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r>
              <w:br/>
            </w:r>
            <w:r>
              <w:rPr>
                <w:rFonts w:ascii="Times New Roman"/>
                <w:b w:val="false"/>
                <w:i w:val="false"/>
                <w:color w:val="000000"/>
                <w:sz w:val="20"/>
              </w:rPr>
              <w:t xml:space="preserve">
sobes_ </w:t>
            </w:r>
            <w:r>
              <w:br/>
            </w:r>
            <w:r>
              <w:rPr>
                <w:rFonts w:ascii="Times New Roman"/>
                <w:b w:val="false"/>
                <w:i w:val="false"/>
                <w:color w:val="000000"/>
                <w:sz w:val="20"/>
              </w:rPr>
              <w:t xml:space="preserve">
karamendy </w:t>
            </w:r>
            <w:r>
              <w:br/>
            </w:r>
            <w:r>
              <w:rPr>
                <w:rFonts w:ascii="Times New Roman"/>
                <w:b w:val="false"/>
                <w:i w:val="false"/>
                <w:color w:val="000000"/>
                <w:sz w:val="20"/>
              </w:rPr>
              <w:t xml:space="preserve">
@gcvp.kz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Сарыкольского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111600, Сарыкольский район, </w:t>
            </w:r>
            <w:r>
              <w:br/>
            </w:r>
            <w:r>
              <w:rPr>
                <w:rFonts w:ascii="Times New Roman"/>
                <w:b w:val="false"/>
                <w:i w:val="false"/>
                <w:color w:val="000000"/>
                <w:sz w:val="20"/>
              </w:rPr>
              <w:t xml:space="preserve">
поселок Сарыколь, улица Ленина, </w:t>
            </w:r>
            <w:r>
              <w:br/>
            </w:r>
            <w:r>
              <w:rPr>
                <w:rFonts w:ascii="Times New Roman"/>
                <w:b w:val="false"/>
                <w:i w:val="false"/>
                <w:color w:val="000000"/>
                <w:sz w:val="20"/>
              </w:rPr>
              <w:t xml:space="preserve">
104, номер телефона 8-(71451)-21-9-48 график приема </w:t>
            </w:r>
            <w:r>
              <w:br/>
            </w:r>
            <w:r>
              <w:rPr>
                <w:rFonts w:ascii="Times New Roman"/>
                <w:b w:val="false"/>
                <w:i w:val="false"/>
                <w:color w:val="000000"/>
                <w:sz w:val="20"/>
              </w:rPr>
              <w:t xml:space="preserve">
граждан начальником: вторник и </w:t>
            </w:r>
            <w:r>
              <w:br/>
            </w:r>
            <w:r>
              <w:rPr>
                <w:rFonts w:ascii="Times New Roman"/>
                <w:b w:val="false"/>
                <w:i w:val="false"/>
                <w:color w:val="000000"/>
                <w:sz w:val="20"/>
              </w:rPr>
              <w:t xml:space="preserve">
пятница с 10.00 до 13.00 часов и </w:t>
            </w:r>
            <w:r>
              <w:br/>
            </w:r>
            <w:r>
              <w:rPr>
                <w:rFonts w:ascii="Times New Roman"/>
                <w:b w:val="false"/>
                <w:i w:val="false"/>
                <w:color w:val="000000"/>
                <w:sz w:val="20"/>
              </w:rPr>
              <w:t xml:space="preserve">
с 14.00 до 16.00 часов, график </w:t>
            </w:r>
            <w:r>
              <w:br/>
            </w:r>
            <w:r>
              <w:rPr>
                <w:rFonts w:ascii="Times New Roman"/>
                <w:b w:val="false"/>
                <w:i w:val="false"/>
                <w:color w:val="000000"/>
                <w:sz w:val="20"/>
              </w:rPr>
              <w:t xml:space="preserve">
приема граждан заместителем </w:t>
            </w:r>
            <w:r>
              <w:br/>
            </w:r>
            <w:r>
              <w:rPr>
                <w:rFonts w:ascii="Times New Roman"/>
                <w:b w:val="false"/>
                <w:i w:val="false"/>
                <w:color w:val="000000"/>
                <w:sz w:val="20"/>
              </w:rPr>
              <w:t xml:space="preserve">
начальника: понедельник и четверг с 10.00 до 13.00 часов и </w:t>
            </w:r>
            <w:r>
              <w:br/>
            </w:r>
            <w:r>
              <w:rPr>
                <w:rFonts w:ascii="Times New Roman"/>
                <w:b w:val="false"/>
                <w:i w:val="false"/>
                <w:color w:val="000000"/>
                <w:sz w:val="20"/>
              </w:rPr>
              <w:t xml:space="preserve">
с 14.00 до 16.00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sarykol.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r>
              <w:br/>
            </w:r>
            <w:r>
              <w:rPr>
                <w:rFonts w:ascii="Times New Roman"/>
                <w:b w:val="false"/>
                <w:i w:val="false"/>
                <w:color w:val="000000"/>
                <w:sz w:val="20"/>
              </w:rPr>
              <w:t xml:space="preserve">
sarsots </w:t>
            </w:r>
            <w:r>
              <w:br/>
            </w:r>
            <w:r>
              <w:rPr>
                <w:rFonts w:ascii="Times New Roman"/>
                <w:b w:val="false"/>
                <w:i w:val="false"/>
                <w:color w:val="000000"/>
                <w:sz w:val="20"/>
              </w:rPr>
              <w:t xml:space="preserve">
@yandex. </w:t>
            </w:r>
            <w:r>
              <w:br/>
            </w:r>
            <w:r>
              <w:rPr>
                <w:rFonts w:ascii="Times New Roman"/>
                <w:b w:val="false"/>
                <w:i w:val="false"/>
                <w:color w:val="000000"/>
                <w:sz w:val="20"/>
              </w:rPr>
              <w:t xml:space="preserve">
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Тарановского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111700, Тарановский район, село </w:t>
            </w:r>
            <w:r>
              <w:br/>
            </w:r>
            <w:r>
              <w:rPr>
                <w:rFonts w:ascii="Times New Roman"/>
                <w:b w:val="false"/>
                <w:i w:val="false"/>
                <w:color w:val="000000"/>
                <w:sz w:val="20"/>
              </w:rPr>
              <w:t xml:space="preserve">
Тарановское, улица Калинина, 72, </w:t>
            </w:r>
            <w:r>
              <w:br/>
            </w:r>
            <w:r>
              <w:rPr>
                <w:rFonts w:ascii="Times New Roman"/>
                <w:b w:val="false"/>
                <w:i w:val="false"/>
                <w:color w:val="000000"/>
                <w:sz w:val="20"/>
              </w:rPr>
              <w:t xml:space="preserve">
номер телефон </w:t>
            </w:r>
            <w:r>
              <w:br/>
            </w:r>
            <w:r>
              <w:rPr>
                <w:rFonts w:ascii="Times New Roman"/>
                <w:b w:val="false"/>
                <w:i w:val="false"/>
                <w:color w:val="000000"/>
                <w:sz w:val="20"/>
              </w:rPr>
              <w:t xml:space="preserve">
8-(71436)-3-67-08, график приема </w:t>
            </w:r>
            <w:r>
              <w:br/>
            </w:r>
            <w:r>
              <w:rPr>
                <w:rFonts w:ascii="Times New Roman"/>
                <w:b w:val="false"/>
                <w:i w:val="false"/>
                <w:color w:val="000000"/>
                <w:sz w:val="20"/>
              </w:rPr>
              <w:t xml:space="preserve">
граждан начальником: среда с </w:t>
            </w:r>
            <w:r>
              <w:br/>
            </w:r>
            <w:r>
              <w:rPr>
                <w:rFonts w:ascii="Times New Roman"/>
                <w:b w:val="false"/>
                <w:i w:val="false"/>
                <w:color w:val="000000"/>
                <w:sz w:val="20"/>
              </w:rPr>
              <w:t xml:space="preserve">
9.00 до 13.00 часов график приема граждан заместителем </w:t>
            </w:r>
            <w:r>
              <w:br/>
            </w:r>
            <w:r>
              <w:rPr>
                <w:rFonts w:ascii="Times New Roman"/>
                <w:b w:val="false"/>
                <w:i w:val="false"/>
                <w:color w:val="000000"/>
                <w:sz w:val="20"/>
              </w:rPr>
              <w:t xml:space="preserve">
начальника: понедельник с 9.00 </w:t>
            </w:r>
            <w:r>
              <w:br/>
            </w:r>
            <w:r>
              <w:rPr>
                <w:rFonts w:ascii="Times New Roman"/>
                <w:b w:val="false"/>
                <w:i w:val="false"/>
                <w:color w:val="000000"/>
                <w:sz w:val="20"/>
              </w:rPr>
              <w:t xml:space="preserve">
до 13.00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taran. </w:t>
            </w:r>
            <w:r>
              <w:br/>
            </w:r>
            <w:r>
              <w:rPr>
                <w:rFonts w:ascii="Times New Roman"/>
                <w:b w:val="false"/>
                <w:i w:val="false"/>
                <w:color w:val="000000"/>
                <w:sz w:val="20"/>
              </w:rPr>
              <w:t xml:space="preserve">
kz/ </w:t>
            </w:r>
            <w:r>
              <w:br/>
            </w:r>
            <w:r>
              <w:rPr>
                <w:rFonts w:ascii="Times New Roman"/>
                <w:b w:val="false"/>
                <w:i w:val="false"/>
                <w:color w:val="000000"/>
                <w:sz w:val="20"/>
              </w:rPr>
              <w:t xml:space="preserve">
zagita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Узункольского </w:t>
            </w:r>
            <w:r>
              <w:br/>
            </w:r>
            <w:r>
              <w:rPr>
                <w:rFonts w:ascii="Times New Roman"/>
                <w:b w:val="false"/>
                <w:i w:val="false"/>
                <w:color w:val="000000"/>
                <w:sz w:val="20"/>
              </w:rPr>
              <w:t xml:space="preserve">
района"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111800, Узункольский район, село </w:t>
            </w:r>
            <w:r>
              <w:br/>
            </w:r>
            <w:r>
              <w:rPr>
                <w:rFonts w:ascii="Times New Roman"/>
                <w:b w:val="false"/>
                <w:i w:val="false"/>
                <w:color w:val="000000"/>
                <w:sz w:val="20"/>
              </w:rPr>
              <w:t xml:space="preserve">
Узунколь, улица Аблайхана, 53, </w:t>
            </w:r>
            <w:r>
              <w:br/>
            </w:r>
            <w:r>
              <w:rPr>
                <w:rFonts w:ascii="Times New Roman"/>
                <w:b w:val="false"/>
                <w:i w:val="false"/>
                <w:color w:val="000000"/>
                <w:sz w:val="20"/>
              </w:rPr>
              <w:t xml:space="preserve">
номер телефона 8-(71444)-2-16-33 </w:t>
            </w:r>
            <w:r>
              <w:br/>
            </w:r>
            <w:r>
              <w:rPr>
                <w:rFonts w:ascii="Times New Roman"/>
                <w:b w:val="false"/>
                <w:i w:val="false"/>
                <w:color w:val="000000"/>
                <w:sz w:val="20"/>
              </w:rPr>
              <w:t xml:space="preserve">
график приема граждан начальником: вторник с 9.00 до 12.00 часов и четверг с 14.00 до </w:t>
            </w:r>
            <w:r>
              <w:br/>
            </w:r>
            <w:r>
              <w:rPr>
                <w:rFonts w:ascii="Times New Roman"/>
                <w:b w:val="false"/>
                <w:i w:val="false"/>
                <w:color w:val="000000"/>
                <w:sz w:val="20"/>
              </w:rPr>
              <w:t xml:space="preserve">
18.00 часов график приема граждан заместителем начальника: </w:t>
            </w:r>
            <w:r>
              <w:br/>
            </w:r>
            <w:r>
              <w:rPr>
                <w:rFonts w:ascii="Times New Roman"/>
                <w:b w:val="false"/>
                <w:i w:val="false"/>
                <w:color w:val="000000"/>
                <w:sz w:val="20"/>
              </w:rPr>
              <w:t xml:space="preserve">
понедельник с 9.00 до 13.00 часов и пятница с 14.00 до 18.00 </w:t>
            </w:r>
            <w:r>
              <w:br/>
            </w:r>
            <w:r>
              <w:rPr>
                <w:rFonts w:ascii="Times New Roman"/>
                <w:b w:val="false"/>
                <w:i w:val="false"/>
                <w:color w:val="000000"/>
                <w:sz w:val="20"/>
              </w:rPr>
              <w:t xml:space="preserve">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uzunkol.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p>
          <w:p>
            <w:pPr>
              <w:spacing w:after="20"/>
              <w:ind w:left="20"/>
              <w:jc w:val="both"/>
            </w:pPr>
            <w:r>
              <w:rPr>
                <w:rFonts w:ascii="Times New Roman"/>
                <w:b w:val="false"/>
                <w:i w:val="false"/>
                <w:color w:val="000000"/>
                <w:sz w:val="20"/>
              </w:rPr>
              <w:t xml:space="preserve">sobes_ </w:t>
            </w:r>
            <w:r>
              <w:br/>
            </w:r>
            <w:r>
              <w:rPr>
                <w:rFonts w:ascii="Times New Roman"/>
                <w:b w:val="false"/>
                <w:i w:val="false"/>
                <w:color w:val="000000"/>
                <w:sz w:val="20"/>
              </w:rPr>
              <w:t xml:space="preserve">
uzunkol </w:t>
            </w:r>
            <w:r>
              <w:br/>
            </w:r>
            <w:r>
              <w:rPr>
                <w:rFonts w:ascii="Times New Roman"/>
                <w:b w:val="false"/>
                <w:i w:val="false"/>
                <w:color w:val="000000"/>
                <w:sz w:val="20"/>
              </w:rPr>
              <w:t xml:space="preserve">
@gcvp.kz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w:t>
            </w:r>
            <w:r>
              <w:br/>
            </w:r>
            <w:r>
              <w:rPr>
                <w:rFonts w:ascii="Times New Roman"/>
                <w:b w:val="false"/>
                <w:i w:val="false"/>
                <w:color w:val="000000"/>
                <w:sz w:val="20"/>
              </w:rPr>
              <w:t xml:space="preserve">
"Федоровский </w:t>
            </w:r>
            <w:r>
              <w:br/>
            </w:r>
            <w:r>
              <w:rPr>
                <w:rFonts w:ascii="Times New Roman"/>
                <w:b w:val="false"/>
                <w:i w:val="false"/>
                <w:color w:val="000000"/>
                <w:sz w:val="20"/>
              </w:rPr>
              <w:t xml:space="preserve">
районный </w:t>
            </w:r>
            <w:r>
              <w:br/>
            </w:r>
            <w:r>
              <w:rPr>
                <w:rFonts w:ascii="Times New Roman"/>
                <w:b w:val="false"/>
                <w:i w:val="false"/>
                <w:color w:val="000000"/>
                <w:sz w:val="20"/>
              </w:rPr>
              <w:t xml:space="preserve">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111900, Федоровский район, село </w:t>
            </w:r>
            <w:r>
              <w:br/>
            </w:r>
            <w:r>
              <w:rPr>
                <w:rFonts w:ascii="Times New Roman"/>
                <w:b w:val="false"/>
                <w:i w:val="false"/>
                <w:color w:val="000000"/>
                <w:sz w:val="20"/>
              </w:rPr>
              <w:t xml:space="preserve">
Федоровка, улица Красноармейская, 53, номер  </w:t>
            </w:r>
            <w:r>
              <w:br/>
            </w:r>
            <w:r>
              <w:rPr>
                <w:rFonts w:ascii="Times New Roman"/>
                <w:b w:val="false"/>
                <w:i w:val="false"/>
                <w:color w:val="000000"/>
                <w:sz w:val="20"/>
              </w:rPr>
              <w:t xml:space="preserve">
телефона 8-(71442)-21-9-96, </w:t>
            </w:r>
            <w:r>
              <w:br/>
            </w:r>
            <w:r>
              <w:rPr>
                <w:rFonts w:ascii="Times New Roman"/>
                <w:b w:val="false"/>
                <w:i w:val="false"/>
                <w:color w:val="000000"/>
                <w:sz w:val="20"/>
              </w:rPr>
              <w:t xml:space="preserve">
график приема граждан начальником: понедельник, </w:t>
            </w:r>
            <w:r>
              <w:br/>
            </w:r>
            <w:r>
              <w:rPr>
                <w:rFonts w:ascii="Times New Roman"/>
                <w:b w:val="false"/>
                <w:i w:val="false"/>
                <w:color w:val="000000"/>
                <w:sz w:val="20"/>
              </w:rPr>
              <w:t xml:space="preserve">
вторник, среда с 9.00 до 18.00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fedorovka. </w:t>
            </w:r>
            <w:r>
              <w:br/>
            </w:r>
            <w:r>
              <w:rPr>
                <w:rFonts w:ascii="Times New Roman"/>
                <w:b w:val="false"/>
                <w:i w:val="false"/>
                <w:color w:val="000000"/>
                <w:sz w:val="20"/>
              </w:rPr>
              <w:t xml:space="preserve">
kostanay. </w:t>
            </w:r>
            <w:r>
              <w:br/>
            </w:r>
            <w:r>
              <w:rPr>
                <w:rFonts w:ascii="Times New Roman"/>
                <w:b w:val="false"/>
                <w:i w:val="false"/>
                <w:color w:val="000000"/>
                <w:sz w:val="20"/>
              </w:rPr>
              <w:t xml:space="preserve">
kz/ </w:t>
            </w:r>
            <w:r>
              <w:br/>
            </w:r>
            <w:r>
              <w:rPr>
                <w:rFonts w:ascii="Times New Roman"/>
                <w:b w:val="false"/>
                <w:i w:val="false"/>
                <w:color w:val="000000"/>
                <w:sz w:val="20"/>
              </w:rPr>
              <w:t xml:space="preserve">
fedsots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w:t>
            </w:r>
            <w:r>
              <w:br/>
            </w:r>
            <w:r>
              <w:rPr>
                <w:rFonts w:ascii="Times New Roman"/>
                <w:b w:val="false"/>
                <w:i w:val="false"/>
                <w:color w:val="000000"/>
                <w:sz w:val="20"/>
              </w:rPr>
              <w:t xml:space="preserve">
"Аркалыкский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110300, город Аркалык, проспект </w:t>
            </w:r>
            <w:r>
              <w:br/>
            </w:r>
            <w:r>
              <w:rPr>
                <w:rFonts w:ascii="Times New Roman"/>
                <w:b w:val="false"/>
                <w:i w:val="false"/>
                <w:color w:val="000000"/>
                <w:sz w:val="20"/>
              </w:rPr>
              <w:t xml:space="preserve">
Абая, 62, номер телефона </w:t>
            </w:r>
            <w:r>
              <w:br/>
            </w:r>
            <w:r>
              <w:rPr>
                <w:rFonts w:ascii="Times New Roman"/>
                <w:b w:val="false"/>
                <w:i w:val="false"/>
                <w:color w:val="000000"/>
                <w:sz w:val="20"/>
              </w:rPr>
              <w:t xml:space="preserve">
8-(71430)-7-09-12 график приема </w:t>
            </w:r>
            <w:r>
              <w:br/>
            </w:r>
            <w:r>
              <w:rPr>
                <w:rFonts w:ascii="Times New Roman"/>
                <w:b w:val="false"/>
                <w:i w:val="false"/>
                <w:color w:val="000000"/>
                <w:sz w:val="20"/>
              </w:rPr>
              <w:t xml:space="preserve">
граждан начальником: среда, </w:t>
            </w:r>
            <w:r>
              <w:br/>
            </w:r>
            <w:r>
              <w:rPr>
                <w:rFonts w:ascii="Times New Roman"/>
                <w:b w:val="false"/>
                <w:i w:val="false"/>
                <w:color w:val="000000"/>
                <w:sz w:val="20"/>
              </w:rPr>
              <w:t xml:space="preserve">
четверг с 16.00 до 17.00 часов, </w:t>
            </w:r>
            <w:r>
              <w:br/>
            </w:r>
            <w:r>
              <w:rPr>
                <w:rFonts w:ascii="Times New Roman"/>
                <w:b w:val="false"/>
                <w:i w:val="false"/>
                <w:color w:val="000000"/>
                <w:sz w:val="20"/>
              </w:rPr>
              <w:t xml:space="preserve">
график приема граждан </w:t>
            </w:r>
            <w:r>
              <w:br/>
            </w:r>
            <w:r>
              <w:rPr>
                <w:rFonts w:ascii="Times New Roman"/>
                <w:b w:val="false"/>
                <w:i w:val="false"/>
                <w:color w:val="000000"/>
                <w:sz w:val="20"/>
              </w:rPr>
              <w:t xml:space="preserve">
заместителем начальника: </w:t>
            </w:r>
            <w:r>
              <w:br/>
            </w:r>
            <w:r>
              <w:rPr>
                <w:rFonts w:ascii="Times New Roman"/>
                <w:b w:val="false"/>
                <w:i w:val="false"/>
                <w:color w:val="000000"/>
                <w:sz w:val="20"/>
              </w:rPr>
              <w:t xml:space="preserve">
вторник, пятница с 16.00 до </w:t>
            </w:r>
            <w:r>
              <w:br/>
            </w:r>
            <w:r>
              <w:rPr>
                <w:rFonts w:ascii="Times New Roman"/>
                <w:b w:val="false"/>
                <w:i w:val="false"/>
                <w:color w:val="000000"/>
                <w:sz w:val="20"/>
              </w:rPr>
              <w:t xml:space="preserve">
17.00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arkalyk. </w:t>
            </w:r>
            <w:r>
              <w:br/>
            </w:r>
            <w:r>
              <w:rPr>
                <w:rFonts w:ascii="Times New Roman"/>
                <w:b w:val="false"/>
                <w:i w:val="false"/>
                <w:color w:val="000000"/>
                <w:sz w:val="20"/>
              </w:rPr>
              <w:t xml:space="preserve">
kz/ </w:t>
            </w:r>
            <w:r>
              <w:br/>
            </w:r>
            <w:r>
              <w:rPr>
                <w:rFonts w:ascii="Times New Roman"/>
                <w:b w:val="false"/>
                <w:i w:val="false"/>
                <w:color w:val="000000"/>
                <w:sz w:val="20"/>
              </w:rPr>
              <w:t xml:space="preserve">
sobes_ </w:t>
            </w:r>
            <w:r>
              <w:br/>
            </w:r>
            <w:r>
              <w:rPr>
                <w:rFonts w:ascii="Times New Roman"/>
                <w:b w:val="false"/>
                <w:i w:val="false"/>
                <w:color w:val="000000"/>
                <w:sz w:val="20"/>
              </w:rPr>
              <w:t xml:space="preserve">
arkalyk </w:t>
            </w:r>
            <w:r>
              <w:br/>
            </w:r>
            <w:r>
              <w:rPr>
                <w:rFonts w:ascii="Times New Roman"/>
                <w:b w:val="false"/>
                <w:i w:val="false"/>
                <w:color w:val="000000"/>
                <w:sz w:val="20"/>
              </w:rPr>
              <w:t xml:space="preserve">
@gcvp.kz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акимата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Костаная"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110000, город Костанай, улица </w:t>
            </w:r>
            <w:r>
              <w:br/>
            </w:r>
            <w:r>
              <w:rPr>
                <w:rFonts w:ascii="Times New Roman"/>
                <w:b w:val="false"/>
                <w:i w:val="false"/>
                <w:color w:val="000000"/>
                <w:sz w:val="20"/>
              </w:rPr>
              <w:t xml:space="preserve">
Касымканова, 36, номер телефона </w:t>
            </w:r>
            <w:r>
              <w:br/>
            </w:r>
            <w:r>
              <w:rPr>
                <w:rFonts w:ascii="Times New Roman"/>
                <w:b w:val="false"/>
                <w:i w:val="false"/>
                <w:color w:val="000000"/>
                <w:sz w:val="20"/>
              </w:rPr>
              <w:t xml:space="preserve">
8-(7142)-50-08-26, график приема </w:t>
            </w:r>
            <w:r>
              <w:br/>
            </w:r>
            <w:r>
              <w:rPr>
                <w:rFonts w:ascii="Times New Roman"/>
                <w:b w:val="false"/>
                <w:i w:val="false"/>
                <w:color w:val="000000"/>
                <w:sz w:val="20"/>
              </w:rPr>
              <w:t xml:space="preserve">
граждан начальником: вторник, </w:t>
            </w:r>
            <w:r>
              <w:br/>
            </w:r>
            <w:r>
              <w:rPr>
                <w:rFonts w:ascii="Times New Roman"/>
                <w:b w:val="false"/>
                <w:i w:val="false"/>
                <w:color w:val="000000"/>
                <w:sz w:val="20"/>
              </w:rPr>
              <w:t xml:space="preserve">
среда, четверг с 9.00 до 13.00 </w:t>
            </w:r>
            <w:r>
              <w:br/>
            </w:r>
            <w:r>
              <w:rPr>
                <w:rFonts w:ascii="Times New Roman"/>
                <w:b w:val="false"/>
                <w:i w:val="false"/>
                <w:color w:val="000000"/>
                <w:sz w:val="20"/>
              </w:rPr>
              <w:t xml:space="preserve">
часов, график приема граждан </w:t>
            </w:r>
            <w:r>
              <w:br/>
            </w:r>
            <w:r>
              <w:rPr>
                <w:rFonts w:ascii="Times New Roman"/>
                <w:b w:val="false"/>
                <w:i w:val="false"/>
                <w:color w:val="000000"/>
                <w:sz w:val="20"/>
              </w:rPr>
              <w:t xml:space="preserve">
заместителем начальника: вторник, среда, четверг с 9.00 </w:t>
            </w:r>
            <w:r>
              <w:br/>
            </w:r>
            <w:r>
              <w:rPr>
                <w:rFonts w:ascii="Times New Roman"/>
                <w:b w:val="false"/>
                <w:i w:val="false"/>
                <w:color w:val="000000"/>
                <w:sz w:val="20"/>
              </w:rPr>
              <w:t xml:space="preserve">
до 13.00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kostanay. </w:t>
            </w:r>
            <w:r>
              <w:br/>
            </w:r>
            <w:r>
              <w:rPr>
                <w:rFonts w:ascii="Times New Roman"/>
                <w:b w:val="false"/>
                <w:i w:val="false"/>
                <w:color w:val="000000"/>
                <w:sz w:val="20"/>
              </w:rPr>
              <w:t xml:space="preserve">
info/ </w:t>
            </w:r>
            <w:r>
              <w:br/>
            </w:r>
            <w:r>
              <w:rPr>
                <w:rFonts w:ascii="Times New Roman"/>
                <w:b w:val="false"/>
                <w:i w:val="false"/>
                <w:color w:val="000000"/>
                <w:sz w:val="20"/>
              </w:rPr>
              <w:t xml:space="preserve">
gorsob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Лисаковска"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111200, город Лисаковск, 4 </w:t>
            </w:r>
            <w:r>
              <w:br/>
            </w:r>
            <w:r>
              <w:rPr>
                <w:rFonts w:ascii="Times New Roman"/>
                <w:b w:val="false"/>
                <w:i w:val="false"/>
                <w:color w:val="000000"/>
                <w:sz w:val="20"/>
              </w:rPr>
              <w:t xml:space="preserve">
микрорайон, дом 37А, номер </w:t>
            </w:r>
            <w:r>
              <w:br/>
            </w:r>
            <w:r>
              <w:rPr>
                <w:rFonts w:ascii="Times New Roman"/>
                <w:b w:val="false"/>
                <w:i w:val="false"/>
                <w:color w:val="000000"/>
                <w:sz w:val="20"/>
              </w:rPr>
              <w:t xml:space="preserve">
телефона 8-(71433)-3-21-71 </w:t>
            </w:r>
            <w:r>
              <w:br/>
            </w:r>
            <w:r>
              <w:rPr>
                <w:rFonts w:ascii="Times New Roman"/>
                <w:b w:val="false"/>
                <w:i w:val="false"/>
                <w:color w:val="000000"/>
                <w:sz w:val="20"/>
              </w:rPr>
              <w:t xml:space="preserve">
график приема граждан </w:t>
            </w:r>
            <w:r>
              <w:br/>
            </w:r>
            <w:r>
              <w:rPr>
                <w:rFonts w:ascii="Times New Roman"/>
                <w:b w:val="false"/>
                <w:i w:val="false"/>
                <w:color w:val="000000"/>
                <w:sz w:val="20"/>
              </w:rPr>
              <w:t xml:space="preserve">
начальником: четверг с 9.00 до </w:t>
            </w:r>
            <w:r>
              <w:br/>
            </w:r>
            <w:r>
              <w:rPr>
                <w:rFonts w:ascii="Times New Roman"/>
                <w:b w:val="false"/>
                <w:i w:val="false"/>
                <w:color w:val="000000"/>
                <w:sz w:val="20"/>
              </w:rPr>
              <w:t xml:space="preserve">
13.00 часов, график приема </w:t>
            </w:r>
            <w:r>
              <w:br/>
            </w:r>
            <w:r>
              <w:rPr>
                <w:rFonts w:ascii="Times New Roman"/>
                <w:b w:val="false"/>
                <w:i w:val="false"/>
                <w:color w:val="000000"/>
                <w:sz w:val="20"/>
              </w:rPr>
              <w:t xml:space="preserve">
граждан заместителем начальника: </w:t>
            </w:r>
            <w:r>
              <w:br/>
            </w:r>
            <w:r>
              <w:rPr>
                <w:rFonts w:ascii="Times New Roman"/>
                <w:b w:val="false"/>
                <w:i w:val="false"/>
                <w:color w:val="000000"/>
                <w:sz w:val="20"/>
              </w:rPr>
              <w:t xml:space="preserve">
вторник с 9.00 до 13.00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lsk.kz/ </w:t>
            </w:r>
            <w:r>
              <w:br/>
            </w:r>
            <w:r>
              <w:rPr>
                <w:rFonts w:ascii="Times New Roman"/>
                <w:b w:val="false"/>
                <w:i w:val="false"/>
                <w:color w:val="000000"/>
                <w:sz w:val="20"/>
              </w:rPr>
              <w:t xml:space="preserve">
lissoc </w:t>
            </w:r>
            <w:r>
              <w:br/>
            </w:r>
            <w:r>
              <w:rPr>
                <w:rFonts w:ascii="Times New Roman"/>
                <w:b w:val="false"/>
                <w:i w:val="false"/>
                <w:color w:val="000000"/>
                <w:sz w:val="20"/>
              </w:rPr>
              <w:t xml:space="preserve">
@mail.ru </w:t>
            </w:r>
          </w:p>
        </w:tc>
      </w:tr>
      <w:tr>
        <w:trPr>
          <w:trHeight w:val="90" w:hRule="atLeast"/>
        </w:trPr>
        <w:tc>
          <w:tcPr>
            <w:tcW w:w="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ГУ </w:t>
            </w:r>
            <w:r>
              <w:br/>
            </w:r>
            <w:r>
              <w:rPr>
                <w:rFonts w:ascii="Times New Roman"/>
                <w:b w:val="false"/>
                <w:i w:val="false"/>
                <w:color w:val="000000"/>
                <w:sz w:val="20"/>
              </w:rPr>
              <w:t xml:space="preserve">
"Рудненский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отдел </w:t>
            </w:r>
            <w:r>
              <w:br/>
            </w:r>
            <w:r>
              <w:rPr>
                <w:rFonts w:ascii="Times New Roman"/>
                <w:b w:val="false"/>
                <w:i w:val="false"/>
                <w:color w:val="000000"/>
                <w:sz w:val="20"/>
              </w:rPr>
              <w:t xml:space="preserve">
занятости и </w:t>
            </w:r>
            <w:r>
              <w:br/>
            </w:r>
            <w:r>
              <w:rPr>
                <w:rFonts w:ascii="Times New Roman"/>
                <w:b w:val="false"/>
                <w:i w:val="false"/>
                <w:color w:val="000000"/>
                <w:sz w:val="20"/>
              </w:rPr>
              <w:t xml:space="preserve">
социальных </w:t>
            </w:r>
            <w:r>
              <w:br/>
            </w:r>
            <w:r>
              <w:rPr>
                <w:rFonts w:ascii="Times New Roman"/>
                <w:b w:val="false"/>
                <w:i w:val="false"/>
                <w:color w:val="000000"/>
                <w:sz w:val="20"/>
              </w:rPr>
              <w:t xml:space="preserve">
программ </w:t>
            </w:r>
          </w:p>
        </w:tc>
        <w:tc>
          <w:tcPr>
            <w:tcW w:w="6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111500, город Рудный, улица </w:t>
            </w:r>
            <w:r>
              <w:br/>
            </w:r>
            <w:r>
              <w:rPr>
                <w:rFonts w:ascii="Times New Roman"/>
                <w:b w:val="false"/>
                <w:i w:val="false"/>
                <w:color w:val="000000"/>
                <w:sz w:val="20"/>
              </w:rPr>
              <w:t xml:space="preserve">
Пионерская, 21, номер телефона </w:t>
            </w:r>
            <w:r>
              <w:br/>
            </w:r>
            <w:r>
              <w:rPr>
                <w:rFonts w:ascii="Times New Roman"/>
                <w:b w:val="false"/>
                <w:i w:val="false"/>
                <w:color w:val="000000"/>
                <w:sz w:val="20"/>
              </w:rPr>
              <w:t xml:space="preserve">
8-(71431)-4-40-75 график приема </w:t>
            </w:r>
            <w:r>
              <w:br/>
            </w:r>
            <w:r>
              <w:rPr>
                <w:rFonts w:ascii="Times New Roman"/>
                <w:b w:val="false"/>
                <w:i w:val="false"/>
                <w:color w:val="000000"/>
                <w:sz w:val="20"/>
              </w:rPr>
              <w:t xml:space="preserve">
граждан начальником: среда с </w:t>
            </w:r>
            <w:r>
              <w:br/>
            </w:r>
            <w:r>
              <w:rPr>
                <w:rFonts w:ascii="Times New Roman"/>
                <w:b w:val="false"/>
                <w:i w:val="false"/>
                <w:color w:val="000000"/>
                <w:sz w:val="20"/>
              </w:rPr>
              <w:t xml:space="preserve">
10.00 до 13.00 часов график </w:t>
            </w:r>
            <w:r>
              <w:br/>
            </w:r>
            <w:r>
              <w:rPr>
                <w:rFonts w:ascii="Times New Roman"/>
                <w:b w:val="false"/>
                <w:i w:val="false"/>
                <w:color w:val="000000"/>
                <w:sz w:val="20"/>
              </w:rPr>
              <w:t xml:space="preserve">
приема граждан заместителем </w:t>
            </w:r>
            <w:r>
              <w:br/>
            </w:r>
            <w:r>
              <w:rPr>
                <w:rFonts w:ascii="Times New Roman"/>
                <w:b w:val="false"/>
                <w:i w:val="false"/>
                <w:color w:val="000000"/>
                <w:sz w:val="20"/>
              </w:rPr>
              <w:t xml:space="preserve">
начальника: понедельник, вторник, среда с 9.00 до 13.00 часов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www. </w:t>
            </w:r>
            <w:r>
              <w:br/>
            </w:r>
            <w:r>
              <w:rPr>
                <w:rFonts w:ascii="Times New Roman"/>
                <w:b w:val="false"/>
                <w:i w:val="false"/>
                <w:color w:val="000000"/>
                <w:sz w:val="20"/>
              </w:rPr>
              <w:t xml:space="preserve">
rudny. </w:t>
            </w:r>
            <w:r>
              <w:br/>
            </w:r>
            <w:r>
              <w:rPr>
                <w:rFonts w:ascii="Times New Roman"/>
                <w:b w:val="false"/>
                <w:i w:val="false"/>
                <w:color w:val="000000"/>
                <w:sz w:val="20"/>
              </w:rPr>
              <w:t xml:space="preserve">
kz/ </w:t>
            </w:r>
            <w:r>
              <w:br/>
            </w:r>
            <w:r>
              <w:rPr>
                <w:rFonts w:ascii="Times New Roman"/>
                <w:b w:val="false"/>
                <w:i w:val="false"/>
                <w:color w:val="000000"/>
                <w:sz w:val="20"/>
              </w:rPr>
              <w:t xml:space="preserve">
rudsots </w:t>
            </w:r>
            <w:r>
              <w:br/>
            </w:r>
            <w:r>
              <w:rPr>
                <w:rFonts w:ascii="Times New Roman"/>
                <w:b w:val="false"/>
                <w:i w:val="false"/>
                <w:color w:val="000000"/>
                <w:sz w:val="20"/>
              </w:rPr>
              <w:t xml:space="preserve">
@mail.ru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оказания государственной   </w:t>
      </w:r>
      <w:r>
        <w:br/>
      </w:r>
      <w:r>
        <w:rPr>
          <w:rFonts w:ascii="Times New Roman"/>
          <w:b w:val="false"/>
          <w:i w:val="false"/>
          <w:color w:val="000000"/>
          <w:sz w:val="28"/>
        </w:rPr>
        <w:t xml:space="preserve">
услуги "Оформление документов          </w:t>
      </w:r>
      <w:r>
        <w:br/>
      </w:r>
      <w:r>
        <w:rPr>
          <w:rFonts w:ascii="Times New Roman"/>
          <w:b w:val="false"/>
          <w:i w:val="false"/>
          <w:color w:val="000000"/>
          <w:sz w:val="28"/>
        </w:rPr>
        <w:t xml:space="preserve">
на инвалидов для предоставления им     </w:t>
      </w:r>
      <w:r>
        <w:br/>
      </w:r>
      <w:r>
        <w:rPr>
          <w:rFonts w:ascii="Times New Roman"/>
          <w:b w:val="false"/>
          <w:i w:val="false"/>
          <w:color w:val="000000"/>
          <w:sz w:val="28"/>
        </w:rPr>
        <w:t xml:space="preserve">
протезно-ортопедической помощи"»       </w:t>
      </w:r>
    </w:p>
    <w:p>
      <w:pPr>
        <w:spacing w:after="0"/>
        <w:ind w:left="0"/>
        <w:jc w:val="both"/>
      </w:pPr>
      <w:r>
        <w:rPr>
          <w:rFonts w:ascii="Times New Roman"/>
          <w:b/>
          <w:i w:val="false"/>
          <w:color w:val="000080"/>
          <w:sz w:val="28"/>
        </w:rPr>
        <w:t xml:space="preserve">Таблица. Значения показателей качества и доступности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gridCol w:w="2093"/>
        <w:gridCol w:w="2373"/>
        <w:gridCol w:w="2233"/>
      </w:tblGrid>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Показатели качества и доступности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Нормативное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Целевое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в </w:t>
            </w:r>
            <w:r>
              <w:br/>
            </w:r>
            <w:r>
              <w:rPr>
                <w:rFonts w:ascii="Times New Roman"/>
                <w:b w:val="false"/>
                <w:i w:val="false"/>
                <w:color w:val="000000"/>
                <w:sz w:val="20"/>
              </w:rPr>
              <w:t xml:space="preserve">
последующем </w:t>
            </w:r>
            <w:r>
              <w:br/>
            </w:r>
            <w:r>
              <w:rPr>
                <w:rFonts w:ascii="Times New Roman"/>
                <w:b w:val="false"/>
                <w:i w:val="false"/>
                <w:color w:val="000000"/>
                <w:sz w:val="20"/>
              </w:rPr>
              <w:t xml:space="preserve">
году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Текущее </w:t>
            </w:r>
            <w:r>
              <w:br/>
            </w:r>
            <w:r>
              <w:rPr>
                <w:rFonts w:ascii="Times New Roman"/>
                <w:b w:val="false"/>
                <w:i w:val="false"/>
                <w:color w:val="000000"/>
                <w:sz w:val="20"/>
              </w:rPr>
              <w:t xml:space="preserve">
значение </w:t>
            </w:r>
            <w:r>
              <w:br/>
            </w:r>
            <w:r>
              <w:rPr>
                <w:rFonts w:ascii="Times New Roman"/>
                <w:b w:val="false"/>
                <w:i w:val="false"/>
                <w:color w:val="000000"/>
                <w:sz w:val="20"/>
              </w:rPr>
              <w:t xml:space="preserve">
показателя </w:t>
            </w:r>
            <w:r>
              <w:br/>
            </w:r>
            <w:r>
              <w:rPr>
                <w:rFonts w:ascii="Times New Roman"/>
                <w:b w:val="false"/>
                <w:i w:val="false"/>
                <w:color w:val="000000"/>
                <w:sz w:val="20"/>
              </w:rPr>
              <w:t xml:space="preserve">
в отчетном </w:t>
            </w:r>
            <w:r>
              <w:br/>
            </w:r>
            <w:r>
              <w:rPr>
                <w:rFonts w:ascii="Times New Roman"/>
                <w:b w:val="false"/>
                <w:i w:val="false"/>
                <w:color w:val="000000"/>
                <w:sz w:val="20"/>
              </w:rPr>
              <w:t xml:space="preserve">
году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Своевременность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 (доля) потребителей, ожидавших получения услуги в очереди не более 30 минут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Качество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 (доля) потребителей, удовлетворенных качеством процесса предоставления услуги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87,4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 (доля) случаев правильно </w:t>
            </w:r>
            <w:r>
              <w:br/>
            </w:r>
            <w:r>
              <w:rPr>
                <w:rFonts w:ascii="Times New Roman"/>
                <w:b w:val="false"/>
                <w:i w:val="false"/>
                <w:color w:val="000000"/>
                <w:sz w:val="20"/>
              </w:rPr>
              <w:t xml:space="preserve">
оформленных документов должностным лицом (произведенных начислений, расчетов и так далее)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Доступность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 (доля) потребителей, удовлетворенных качеством и информацией о порядке предоставления услуги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87,4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 (доля) случаев правильно заполненных потребителем документов и сданных с первого раза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Процесс обжалования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 (доля) обоснованных жалоб общему количеству обслуженных потребителей по данному виду услуг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 (доля) обоснованных жалоб, рассмотренных и удовлетворенных в установленный срок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 (доля) потребителей, удовлетворенных существующим  порядком обжалования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 (доля) потребителей, удовлетворенных сроками обжалования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Вежливость </w:t>
            </w:r>
          </w:p>
        </w:tc>
      </w:tr>
      <w:tr>
        <w:trPr>
          <w:trHeight w:val="450" w:hRule="atLeast"/>
        </w:trPr>
        <w:tc>
          <w:tcPr>
            <w:tcW w:w="5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 (доля) потребителей, удовлетворенных вежливостью персонала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87 </w:t>
            </w:r>
          </w:p>
        </w:tc>
      </w:tr>
    </w:tbl>
    <w:p>
      <w:pPr>
        <w:spacing w:after="0"/>
        <w:ind w:left="0"/>
        <w:jc w:val="both"/>
      </w:pPr>
      <w:r>
        <w:rPr>
          <w:rFonts w:ascii="Times New Roman"/>
          <w:b w:val="false"/>
          <w:i w:val="false"/>
          <w:color w:val="000000"/>
          <w:sz w:val="28"/>
        </w:rPr>
        <w:t xml:space="preserve">% - процент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оказания государственной   </w:t>
      </w:r>
      <w:r>
        <w:br/>
      </w:r>
      <w:r>
        <w:rPr>
          <w:rFonts w:ascii="Times New Roman"/>
          <w:b w:val="false"/>
          <w:i w:val="false"/>
          <w:color w:val="000000"/>
          <w:sz w:val="28"/>
        </w:rPr>
        <w:t xml:space="preserve">
услуги "Оформление документов на       </w:t>
      </w:r>
      <w:r>
        <w:br/>
      </w:r>
      <w:r>
        <w:rPr>
          <w:rFonts w:ascii="Times New Roman"/>
          <w:b w:val="false"/>
          <w:i w:val="false"/>
          <w:color w:val="000000"/>
          <w:sz w:val="28"/>
        </w:rPr>
        <w:t xml:space="preserve">
инвалидов для предоставления им        </w:t>
      </w:r>
      <w:r>
        <w:br/>
      </w:r>
      <w:r>
        <w:rPr>
          <w:rFonts w:ascii="Times New Roman"/>
          <w:b w:val="false"/>
          <w:i w:val="false"/>
          <w:color w:val="000000"/>
          <w:sz w:val="28"/>
        </w:rPr>
        <w:t xml:space="preserve">
протезно-ортопедической помощи"»       </w:t>
      </w:r>
    </w:p>
    <w:p>
      <w:pPr>
        <w:spacing w:after="0"/>
        <w:ind w:left="0"/>
        <w:jc w:val="both"/>
      </w:pPr>
      <w:r>
        <w:rPr>
          <w:rFonts w:ascii="Times New Roman"/>
          <w:b/>
          <w:i w:val="false"/>
          <w:color w:val="000080"/>
          <w:sz w:val="28"/>
        </w:rPr>
        <w:t xml:space="preserve">Контактные данные акиматов районов (городов)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633"/>
        <w:gridCol w:w="5393"/>
        <w:gridCol w:w="3453"/>
      </w:tblGrid>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акиматов </w:t>
            </w:r>
            <w:r>
              <w:br/>
            </w:r>
            <w:r>
              <w:rPr>
                <w:rFonts w:ascii="Times New Roman"/>
                <w:b w:val="false"/>
                <w:i w:val="false"/>
                <w:color w:val="000000"/>
                <w:sz w:val="20"/>
              </w:rPr>
              <w:t xml:space="preserve">
районов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значения)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Место нахождения </w:t>
            </w:r>
            <w:r>
              <w:br/>
            </w:r>
            <w:r>
              <w:rPr>
                <w:rFonts w:ascii="Times New Roman"/>
                <w:b w:val="false"/>
                <w:i w:val="false"/>
                <w:color w:val="000000"/>
                <w:sz w:val="20"/>
              </w:rPr>
              <w:t xml:space="preserve">
и номера телефонов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Веб-сайт, </w:t>
            </w:r>
            <w:r>
              <w:br/>
            </w:r>
            <w:r>
              <w:rPr>
                <w:rFonts w:ascii="Times New Roman"/>
                <w:b w:val="false"/>
                <w:i w:val="false"/>
                <w:color w:val="000000"/>
                <w:sz w:val="20"/>
              </w:rPr>
              <w:t xml:space="preserve">
электронная </w:t>
            </w:r>
            <w:r>
              <w:br/>
            </w:r>
            <w:r>
              <w:rPr>
                <w:rFonts w:ascii="Times New Roman"/>
                <w:b w:val="false"/>
                <w:i w:val="false"/>
                <w:color w:val="000000"/>
                <w:sz w:val="20"/>
              </w:rPr>
              <w:t xml:space="preserve">
почта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Алтынсарин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110101, Алтынсаринский </w:t>
            </w:r>
            <w:r>
              <w:br/>
            </w:r>
            <w:r>
              <w:rPr>
                <w:rFonts w:ascii="Times New Roman"/>
                <w:b w:val="false"/>
                <w:i w:val="false"/>
                <w:color w:val="000000"/>
                <w:sz w:val="20"/>
              </w:rPr>
              <w:t xml:space="preserve">
район, село Убаганское </w:t>
            </w:r>
            <w:r>
              <w:br/>
            </w:r>
            <w:r>
              <w:rPr>
                <w:rFonts w:ascii="Times New Roman"/>
                <w:b w:val="false"/>
                <w:i w:val="false"/>
                <w:color w:val="000000"/>
                <w:sz w:val="20"/>
              </w:rPr>
              <w:t xml:space="preserve">
улица Ленина, 4, номер </w:t>
            </w:r>
            <w:r>
              <w:br/>
            </w:r>
            <w:r>
              <w:rPr>
                <w:rFonts w:ascii="Times New Roman"/>
                <w:b w:val="false"/>
                <w:i w:val="false"/>
                <w:color w:val="000000"/>
                <w:sz w:val="20"/>
              </w:rPr>
              <w:t xml:space="preserve">
телефона 8-(71445)-34-1-78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http://altynsar. </w:t>
            </w:r>
            <w:r>
              <w:br/>
            </w:r>
            <w:r>
              <w:rPr>
                <w:rFonts w:ascii="Times New Roman"/>
                <w:b w:val="false"/>
                <w:i w:val="false"/>
                <w:color w:val="000000"/>
                <w:sz w:val="20"/>
              </w:rPr>
              <w:t xml:space="preserve">
kostanay.kz/rus/ </w:t>
            </w:r>
            <w:r>
              <w:br/>
            </w:r>
            <w:r>
              <w:rPr>
                <w:rFonts w:ascii="Times New Roman"/>
                <w:b w:val="false"/>
                <w:i w:val="false"/>
                <w:color w:val="000000"/>
                <w:sz w:val="20"/>
              </w:rPr>
              <w:t xml:space="preserve">
altynsar@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Амангельдин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110200, Амангельдинский </w:t>
            </w:r>
            <w:r>
              <w:br/>
            </w:r>
            <w:r>
              <w:rPr>
                <w:rFonts w:ascii="Times New Roman"/>
                <w:b w:val="false"/>
                <w:i w:val="false"/>
                <w:color w:val="000000"/>
                <w:sz w:val="20"/>
              </w:rPr>
              <w:t xml:space="preserve">
район, село Амангельды, </w:t>
            </w:r>
            <w:r>
              <w:br/>
            </w:r>
            <w:r>
              <w:rPr>
                <w:rFonts w:ascii="Times New Roman"/>
                <w:b w:val="false"/>
                <w:i w:val="false"/>
                <w:color w:val="000000"/>
                <w:sz w:val="20"/>
              </w:rPr>
              <w:t xml:space="preserve">
улица Б.Майлина, 19, номер </w:t>
            </w:r>
            <w:r>
              <w:br/>
            </w:r>
            <w:r>
              <w:rPr>
                <w:rFonts w:ascii="Times New Roman"/>
                <w:b w:val="false"/>
                <w:i w:val="false"/>
                <w:color w:val="000000"/>
                <w:sz w:val="20"/>
              </w:rPr>
              <w:t xml:space="preserve">
телефона 8-(71440)-21-4-00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http://amangeldy.kostanay.kz/ </w:t>
            </w:r>
            <w:r>
              <w:br/>
            </w:r>
            <w:r>
              <w:rPr>
                <w:rFonts w:ascii="Times New Roman"/>
                <w:b w:val="false"/>
                <w:i w:val="false"/>
                <w:color w:val="000000"/>
                <w:sz w:val="20"/>
              </w:rPr>
              <w:t xml:space="preserve">
amangeldy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Аулиеколь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110400, Аулиекольский </w:t>
            </w:r>
            <w:r>
              <w:br/>
            </w:r>
            <w:r>
              <w:rPr>
                <w:rFonts w:ascii="Times New Roman"/>
                <w:b w:val="false"/>
                <w:i w:val="false"/>
                <w:color w:val="000000"/>
                <w:sz w:val="20"/>
              </w:rPr>
              <w:t xml:space="preserve">
район, село Аулиеколь, </w:t>
            </w:r>
            <w:r>
              <w:br/>
            </w:r>
            <w:r>
              <w:rPr>
                <w:rFonts w:ascii="Times New Roman"/>
                <w:b w:val="false"/>
                <w:i w:val="false"/>
                <w:color w:val="000000"/>
                <w:sz w:val="20"/>
              </w:rPr>
              <w:t xml:space="preserve">
улица 1 Мая дом 44 номер </w:t>
            </w:r>
            <w:r>
              <w:br/>
            </w:r>
            <w:r>
              <w:rPr>
                <w:rFonts w:ascii="Times New Roman"/>
                <w:b w:val="false"/>
                <w:i w:val="false"/>
                <w:color w:val="000000"/>
                <w:sz w:val="20"/>
              </w:rPr>
              <w:t xml:space="preserve">
телефона 8-(71453)-21-0-33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http://auliekol. </w:t>
            </w:r>
            <w:r>
              <w:br/>
            </w:r>
            <w:r>
              <w:rPr>
                <w:rFonts w:ascii="Times New Roman"/>
                <w:b w:val="false"/>
                <w:i w:val="false"/>
                <w:color w:val="000000"/>
                <w:sz w:val="20"/>
              </w:rPr>
              <w:t xml:space="preserve">
kostanai.kz/ </w:t>
            </w:r>
            <w:r>
              <w:br/>
            </w:r>
            <w:r>
              <w:rPr>
                <w:rFonts w:ascii="Times New Roman"/>
                <w:b w:val="false"/>
                <w:i w:val="false"/>
                <w:color w:val="000000"/>
                <w:sz w:val="20"/>
              </w:rPr>
              <w:t xml:space="preserve">
auliekol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Джангельдин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110660, Джангельдинский </w:t>
            </w:r>
            <w:r>
              <w:br/>
            </w:r>
            <w:r>
              <w:rPr>
                <w:rFonts w:ascii="Times New Roman"/>
                <w:b w:val="false"/>
                <w:i w:val="false"/>
                <w:color w:val="000000"/>
                <w:sz w:val="20"/>
              </w:rPr>
              <w:t xml:space="preserve">
район, поселок Торгай, </w:t>
            </w:r>
            <w:r>
              <w:br/>
            </w:r>
            <w:r>
              <w:rPr>
                <w:rFonts w:ascii="Times New Roman"/>
                <w:b w:val="false"/>
                <w:i w:val="false"/>
                <w:color w:val="000000"/>
                <w:sz w:val="20"/>
              </w:rPr>
              <w:t xml:space="preserve">
улица Алтынсарина, 4, </w:t>
            </w:r>
            <w:r>
              <w:br/>
            </w:r>
            <w:r>
              <w:rPr>
                <w:rFonts w:ascii="Times New Roman"/>
                <w:b w:val="false"/>
                <w:i w:val="false"/>
                <w:color w:val="000000"/>
                <w:sz w:val="20"/>
              </w:rPr>
              <w:t xml:space="preserve">
номер телефона </w:t>
            </w:r>
            <w:r>
              <w:br/>
            </w:r>
            <w:r>
              <w:rPr>
                <w:rFonts w:ascii="Times New Roman"/>
                <w:b w:val="false"/>
                <w:i w:val="false"/>
                <w:color w:val="000000"/>
                <w:sz w:val="20"/>
              </w:rPr>
              <w:t xml:space="preserve">
8-(71439)-21-1-07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http://jangeldy.kostanay.kz/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Денисовского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110500, Денисовский </w:t>
            </w:r>
            <w:r>
              <w:br/>
            </w:r>
            <w:r>
              <w:rPr>
                <w:rFonts w:ascii="Times New Roman"/>
                <w:b w:val="false"/>
                <w:i w:val="false"/>
                <w:color w:val="000000"/>
                <w:sz w:val="20"/>
              </w:rPr>
              <w:t xml:space="preserve">
район, село Денисовка, </w:t>
            </w:r>
            <w:r>
              <w:br/>
            </w:r>
            <w:r>
              <w:rPr>
                <w:rFonts w:ascii="Times New Roman"/>
                <w:b w:val="false"/>
                <w:i w:val="false"/>
                <w:color w:val="000000"/>
                <w:sz w:val="20"/>
              </w:rPr>
              <w:t xml:space="preserve">
улица Калинина, 5 номер </w:t>
            </w:r>
            <w:r>
              <w:br/>
            </w:r>
            <w:r>
              <w:rPr>
                <w:rFonts w:ascii="Times New Roman"/>
                <w:b w:val="false"/>
                <w:i w:val="false"/>
                <w:color w:val="000000"/>
                <w:sz w:val="20"/>
              </w:rPr>
              <w:t xml:space="preserve">
телефона 8-(71434)-9-15-01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denisovka. </w:t>
            </w:r>
            <w:r>
              <w:br/>
            </w:r>
            <w:r>
              <w:rPr>
                <w:rFonts w:ascii="Times New Roman"/>
                <w:b w:val="false"/>
                <w:i w:val="false"/>
                <w:color w:val="000000"/>
                <w:sz w:val="20"/>
              </w:rPr>
              <w:t xml:space="preserve">
kostanay.kz/ </w:t>
            </w:r>
            <w:r>
              <w:br/>
            </w:r>
            <w:r>
              <w:rPr>
                <w:rFonts w:ascii="Times New Roman"/>
                <w:b w:val="false"/>
                <w:i w:val="false"/>
                <w:color w:val="000000"/>
                <w:sz w:val="20"/>
              </w:rPr>
              <w:t xml:space="preserve">
denisovka@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Житикарин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100701, Житикаринский </w:t>
            </w:r>
            <w:r>
              <w:br/>
            </w:r>
            <w:r>
              <w:rPr>
                <w:rFonts w:ascii="Times New Roman"/>
                <w:b w:val="false"/>
                <w:i w:val="false"/>
                <w:color w:val="000000"/>
                <w:sz w:val="20"/>
              </w:rPr>
              <w:t xml:space="preserve">
район, город Житикара, 6 </w:t>
            </w:r>
            <w:r>
              <w:br/>
            </w:r>
            <w:r>
              <w:rPr>
                <w:rFonts w:ascii="Times New Roman"/>
                <w:b w:val="false"/>
                <w:i w:val="false"/>
                <w:color w:val="000000"/>
                <w:sz w:val="20"/>
              </w:rPr>
              <w:t xml:space="preserve">
микрорайон дом 65 номер </w:t>
            </w:r>
            <w:r>
              <w:br/>
            </w:r>
            <w:r>
              <w:rPr>
                <w:rFonts w:ascii="Times New Roman"/>
                <w:b w:val="false"/>
                <w:i w:val="false"/>
                <w:color w:val="000000"/>
                <w:sz w:val="20"/>
              </w:rPr>
              <w:t xml:space="preserve">
телефона 8-(71435)-2-00-02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http://zhitikara.kostanai.kz/ </w:t>
            </w:r>
            <w:r>
              <w:br/>
            </w:r>
            <w:r>
              <w:rPr>
                <w:rFonts w:ascii="Times New Roman"/>
                <w:b w:val="false"/>
                <w:i w:val="false"/>
                <w:color w:val="000000"/>
                <w:sz w:val="20"/>
              </w:rPr>
              <w:t xml:space="preserve">
 zhitikara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Камыстин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110800, Камыстинский </w:t>
            </w:r>
            <w:r>
              <w:br/>
            </w:r>
            <w:r>
              <w:rPr>
                <w:rFonts w:ascii="Times New Roman"/>
                <w:b w:val="false"/>
                <w:i w:val="false"/>
                <w:color w:val="000000"/>
                <w:sz w:val="20"/>
              </w:rPr>
              <w:t xml:space="preserve">
район, поселок Камысты, </w:t>
            </w:r>
            <w:r>
              <w:br/>
            </w:r>
            <w:r>
              <w:rPr>
                <w:rFonts w:ascii="Times New Roman"/>
                <w:b w:val="false"/>
                <w:i w:val="false"/>
                <w:color w:val="000000"/>
                <w:sz w:val="20"/>
              </w:rPr>
              <w:t xml:space="preserve">
улица Ержанова, дом 61, </w:t>
            </w:r>
            <w:r>
              <w:br/>
            </w:r>
            <w:r>
              <w:rPr>
                <w:rFonts w:ascii="Times New Roman"/>
                <w:b w:val="false"/>
                <w:i w:val="false"/>
                <w:color w:val="000000"/>
                <w:sz w:val="20"/>
              </w:rPr>
              <w:t xml:space="preserve">
номер телефона  </w:t>
            </w:r>
            <w:r>
              <w:br/>
            </w:r>
            <w:r>
              <w:rPr>
                <w:rFonts w:ascii="Times New Roman"/>
                <w:b w:val="false"/>
                <w:i w:val="false"/>
                <w:color w:val="000000"/>
                <w:sz w:val="20"/>
              </w:rPr>
              <w:t xml:space="preserve">
8-(71437)-21-7-44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 </w:t>
            </w:r>
            <w:r>
              <w:br/>
            </w:r>
            <w:r>
              <w:rPr>
                <w:rFonts w:ascii="Times New Roman"/>
                <w:b w:val="false"/>
                <w:i w:val="false"/>
                <w:color w:val="000000"/>
                <w:sz w:val="20"/>
              </w:rPr>
              <w:t xml:space="preserve">
kamysti. </w:t>
            </w:r>
            <w:r>
              <w:br/>
            </w:r>
            <w:r>
              <w:rPr>
                <w:rFonts w:ascii="Times New Roman"/>
                <w:b w:val="false"/>
                <w:i w:val="false"/>
                <w:color w:val="000000"/>
                <w:sz w:val="20"/>
              </w:rPr>
              <w:t xml:space="preserve">
kostanai.kz/ </w:t>
            </w:r>
            <w:r>
              <w:br/>
            </w:r>
            <w:r>
              <w:rPr>
                <w:rFonts w:ascii="Times New Roman"/>
                <w:b w:val="false"/>
                <w:i w:val="false"/>
                <w:color w:val="000000"/>
                <w:sz w:val="20"/>
              </w:rPr>
              <w:t xml:space="preserve">
kamysty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Карабалык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110900, Карабалыкский </w:t>
            </w:r>
            <w:r>
              <w:br/>
            </w:r>
            <w:r>
              <w:rPr>
                <w:rFonts w:ascii="Times New Roman"/>
                <w:b w:val="false"/>
                <w:i w:val="false"/>
                <w:color w:val="000000"/>
                <w:sz w:val="20"/>
              </w:rPr>
              <w:t xml:space="preserve">
район, поселок Карабалык, </w:t>
            </w:r>
            <w:r>
              <w:br/>
            </w:r>
            <w:r>
              <w:rPr>
                <w:rFonts w:ascii="Times New Roman"/>
                <w:b w:val="false"/>
                <w:i w:val="false"/>
                <w:color w:val="000000"/>
                <w:sz w:val="20"/>
              </w:rPr>
              <w:t xml:space="preserve">
улица Космонавтов, 31 </w:t>
            </w:r>
            <w:r>
              <w:br/>
            </w:r>
            <w:r>
              <w:rPr>
                <w:rFonts w:ascii="Times New Roman"/>
                <w:b w:val="false"/>
                <w:i w:val="false"/>
                <w:color w:val="000000"/>
                <w:sz w:val="20"/>
              </w:rPr>
              <w:t xml:space="preserve">
номер телефона </w:t>
            </w:r>
            <w:r>
              <w:br/>
            </w:r>
            <w:r>
              <w:rPr>
                <w:rFonts w:ascii="Times New Roman"/>
                <w:b w:val="false"/>
                <w:i w:val="false"/>
                <w:color w:val="000000"/>
                <w:sz w:val="20"/>
              </w:rPr>
              <w:t xml:space="preserve">
8-(71441)-3-35-70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 </w:t>
            </w:r>
            <w:r>
              <w:br/>
            </w:r>
            <w:r>
              <w:rPr>
                <w:rFonts w:ascii="Times New Roman"/>
                <w:b w:val="false"/>
                <w:i w:val="false"/>
                <w:color w:val="000000"/>
                <w:sz w:val="20"/>
              </w:rPr>
              <w:t xml:space="preserve">
karabalyk. </w:t>
            </w:r>
            <w:r>
              <w:br/>
            </w:r>
            <w:r>
              <w:rPr>
                <w:rFonts w:ascii="Times New Roman"/>
                <w:b w:val="false"/>
                <w:i w:val="false"/>
                <w:color w:val="000000"/>
                <w:sz w:val="20"/>
              </w:rPr>
              <w:t xml:space="preserve">
kostanai.kz/ </w:t>
            </w:r>
            <w:r>
              <w:br/>
            </w:r>
            <w:r>
              <w:rPr>
                <w:rFonts w:ascii="Times New Roman"/>
                <w:b w:val="false"/>
                <w:i w:val="false"/>
                <w:color w:val="000000"/>
                <w:sz w:val="20"/>
              </w:rPr>
              <w:t xml:space="preserve">
karabalyk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Карасу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111000, Карасуский район, </w:t>
            </w:r>
            <w:r>
              <w:br/>
            </w:r>
            <w:r>
              <w:rPr>
                <w:rFonts w:ascii="Times New Roman"/>
                <w:b w:val="false"/>
                <w:i w:val="false"/>
                <w:color w:val="000000"/>
                <w:sz w:val="20"/>
              </w:rPr>
              <w:t xml:space="preserve">
село Карасу, улица А.Исакова, 73 номер </w:t>
            </w:r>
            <w:r>
              <w:br/>
            </w:r>
            <w:r>
              <w:rPr>
                <w:rFonts w:ascii="Times New Roman"/>
                <w:b w:val="false"/>
                <w:i w:val="false"/>
                <w:color w:val="000000"/>
                <w:sz w:val="20"/>
              </w:rPr>
              <w:t xml:space="preserve">
телефона 8-(71452)-21-2-80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http://karasu. </w:t>
            </w:r>
            <w:r>
              <w:br/>
            </w:r>
            <w:r>
              <w:rPr>
                <w:rFonts w:ascii="Times New Roman"/>
                <w:b w:val="false"/>
                <w:i w:val="false"/>
                <w:color w:val="000000"/>
                <w:sz w:val="20"/>
              </w:rPr>
              <w:t xml:space="preserve">
kostanai.kz/ karasu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Костанай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111100, Костанайский район, поселок Затобольск, </w:t>
            </w:r>
            <w:r>
              <w:br/>
            </w:r>
            <w:r>
              <w:rPr>
                <w:rFonts w:ascii="Times New Roman"/>
                <w:b w:val="false"/>
                <w:i w:val="false"/>
                <w:color w:val="000000"/>
                <w:sz w:val="20"/>
              </w:rPr>
              <w:t xml:space="preserve">
улица Калинина, 65 номер </w:t>
            </w:r>
            <w:r>
              <w:br/>
            </w:r>
            <w:r>
              <w:rPr>
                <w:rFonts w:ascii="Times New Roman"/>
                <w:b w:val="false"/>
                <w:i w:val="false"/>
                <w:color w:val="000000"/>
                <w:sz w:val="20"/>
              </w:rPr>
              <w:t xml:space="preserve">
телефона 8-(71455)-2-12-05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 </w:t>
            </w:r>
            <w:r>
              <w:br/>
            </w:r>
            <w:r>
              <w:rPr>
                <w:rFonts w:ascii="Times New Roman"/>
                <w:b w:val="false"/>
                <w:i w:val="false"/>
                <w:color w:val="000000"/>
                <w:sz w:val="20"/>
              </w:rPr>
              <w:t xml:space="preserve">
kostregion.kz/ </w:t>
            </w:r>
            <w:r>
              <w:br/>
            </w:r>
            <w:r>
              <w:rPr>
                <w:rFonts w:ascii="Times New Roman"/>
                <w:b w:val="false"/>
                <w:i w:val="false"/>
                <w:color w:val="000000"/>
                <w:sz w:val="20"/>
              </w:rPr>
              <w:t xml:space="preserve">
kost_region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Мендыкарин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111300, Мендыкаринский </w:t>
            </w:r>
            <w:r>
              <w:br/>
            </w:r>
            <w:r>
              <w:rPr>
                <w:rFonts w:ascii="Times New Roman"/>
                <w:b w:val="false"/>
                <w:i w:val="false"/>
                <w:color w:val="000000"/>
                <w:sz w:val="20"/>
              </w:rPr>
              <w:t xml:space="preserve">
район, село Боровское, </w:t>
            </w:r>
            <w:r>
              <w:br/>
            </w:r>
            <w:r>
              <w:rPr>
                <w:rFonts w:ascii="Times New Roman"/>
                <w:b w:val="false"/>
                <w:i w:val="false"/>
                <w:color w:val="000000"/>
                <w:sz w:val="20"/>
              </w:rPr>
              <w:t xml:space="preserve">
 улица Королева, 5 номер </w:t>
            </w:r>
            <w:r>
              <w:br/>
            </w:r>
            <w:r>
              <w:rPr>
                <w:rFonts w:ascii="Times New Roman"/>
                <w:b w:val="false"/>
                <w:i w:val="false"/>
                <w:color w:val="000000"/>
                <w:sz w:val="20"/>
              </w:rPr>
              <w:t xml:space="preserve">
телефона 8-(71443)-2-16-06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http://mendikara </w:t>
            </w:r>
            <w:r>
              <w:br/>
            </w:r>
            <w:r>
              <w:rPr>
                <w:rFonts w:ascii="Times New Roman"/>
                <w:b w:val="false"/>
                <w:i w:val="false"/>
                <w:color w:val="000000"/>
                <w:sz w:val="20"/>
              </w:rPr>
              <w:t xml:space="preserve">
kostanay.kz/ </w:t>
            </w:r>
            <w:r>
              <w:br/>
            </w:r>
            <w:r>
              <w:rPr>
                <w:rFonts w:ascii="Times New Roman"/>
                <w:b w:val="false"/>
                <w:i w:val="false"/>
                <w:color w:val="000000"/>
                <w:sz w:val="20"/>
              </w:rPr>
              <w:t xml:space="preserve">
mendikara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Наурзум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111400, Наурзумский район, </w:t>
            </w:r>
            <w:r>
              <w:br/>
            </w:r>
            <w:r>
              <w:rPr>
                <w:rFonts w:ascii="Times New Roman"/>
                <w:b w:val="false"/>
                <w:i w:val="false"/>
                <w:color w:val="000000"/>
                <w:sz w:val="20"/>
              </w:rPr>
              <w:t xml:space="preserve">
село Караменды улица </w:t>
            </w:r>
            <w:r>
              <w:br/>
            </w:r>
            <w:r>
              <w:rPr>
                <w:rFonts w:ascii="Times New Roman"/>
                <w:b w:val="false"/>
                <w:i w:val="false"/>
                <w:color w:val="000000"/>
                <w:sz w:val="20"/>
              </w:rPr>
              <w:t xml:space="preserve">
Жанибека, 1 номер </w:t>
            </w:r>
            <w:r>
              <w:br/>
            </w:r>
            <w:r>
              <w:rPr>
                <w:rFonts w:ascii="Times New Roman"/>
                <w:b w:val="false"/>
                <w:i w:val="false"/>
                <w:color w:val="000000"/>
                <w:sz w:val="20"/>
              </w:rPr>
              <w:t xml:space="preserve">
телефона 8-(71454)-2-14-85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http://naurzum. </w:t>
            </w:r>
            <w:r>
              <w:br/>
            </w:r>
            <w:r>
              <w:rPr>
                <w:rFonts w:ascii="Times New Roman"/>
                <w:b w:val="false"/>
                <w:i w:val="false"/>
                <w:color w:val="000000"/>
                <w:sz w:val="20"/>
              </w:rPr>
              <w:t xml:space="preserve">
kostanay.kz/ </w:t>
            </w:r>
            <w:r>
              <w:br/>
            </w:r>
            <w:r>
              <w:rPr>
                <w:rFonts w:ascii="Times New Roman"/>
                <w:b w:val="false"/>
                <w:i w:val="false"/>
                <w:color w:val="000000"/>
                <w:sz w:val="20"/>
              </w:rPr>
              <w:t xml:space="preserve">
naurzum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Сарыколь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111600, Сарыкольский </w:t>
            </w:r>
            <w:r>
              <w:br/>
            </w:r>
            <w:r>
              <w:rPr>
                <w:rFonts w:ascii="Times New Roman"/>
                <w:b w:val="false"/>
                <w:i w:val="false"/>
                <w:color w:val="000000"/>
                <w:sz w:val="20"/>
              </w:rPr>
              <w:t xml:space="preserve">
район, поселок Сарыколь, </w:t>
            </w:r>
            <w:r>
              <w:br/>
            </w:r>
            <w:r>
              <w:rPr>
                <w:rFonts w:ascii="Times New Roman"/>
                <w:b w:val="false"/>
                <w:i w:val="false"/>
                <w:color w:val="000000"/>
                <w:sz w:val="20"/>
              </w:rPr>
              <w:t xml:space="preserve">
 улица Ленина, 72 номер </w:t>
            </w:r>
            <w:r>
              <w:br/>
            </w:r>
            <w:r>
              <w:rPr>
                <w:rFonts w:ascii="Times New Roman"/>
                <w:b w:val="false"/>
                <w:i w:val="false"/>
                <w:color w:val="000000"/>
                <w:sz w:val="20"/>
              </w:rPr>
              <w:t xml:space="preserve">
телефона 8-(71451)-21-7-90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sarykol. </w:t>
            </w:r>
            <w:r>
              <w:br/>
            </w:r>
            <w:r>
              <w:rPr>
                <w:rFonts w:ascii="Times New Roman"/>
                <w:b w:val="false"/>
                <w:i w:val="false"/>
                <w:color w:val="000000"/>
                <w:sz w:val="20"/>
              </w:rPr>
              <w:t xml:space="preserve">
kostanay.kz/ </w:t>
            </w:r>
            <w:r>
              <w:br/>
            </w:r>
            <w:r>
              <w:rPr>
                <w:rFonts w:ascii="Times New Roman"/>
                <w:b w:val="false"/>
                <w:i w:val="false"/>
                <w:color w:val="000000"/>
                <w:sz w:val="20"/>
              </w:rPr>
              <w:t xml:space="preserve">
sarykol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Тарановского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111700, Тарановский район, село Тарановское, </w:t>
            </w:r>
            <w:r>
              <w:br/>
            </w:r>
            <w:r>
              <w:rPr>
                <w:rFonts w:ascii="Times New Roman"/>
                <w:b w:val="false"/>
                <w:i w:val="false"/>
                <w:color w:val="000000"/>
                <w:sz w:val="20"/>
              </w:rPr>
              <w:t xml:space="preserve">
улица Калинина, 60 номер </w:t>
            </w:r>
            <w:r>
              <w:br/>
            </w:r>
            <w:r>
              <w:rPr>
                <w:rFonts w:ascii="Times New Roman"/>
                <w:b w:val="false"/>
                <w:i w:val="false"/>
                <w:color w:val="000000"/>
                <w:sz w:val="20"/>
              </w:rPr>
              <w:t xml:space="preserve">
телефона 8-(71436)-3-71-45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http://taran.kz/ </w:t>
            </w:r>
            <w:r>
              <w:br/>
            </w:r>
            <w:r>
              <w:rPr>
                <w:rFonts w:ascii="Times New Roman"/>
                <w:b w:val="false"/>
                <w:i w:val="false"/>
                <w:color w:val="000000"/>
                <w:sz w:val="20"/>
              </w:rPr>
              <w:t xml:space="preserve">
taranovka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Узунколь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111800, Узункольский район, село Узунколь, </w:t>
            </w:r>
            <w:r>
              <w:br/>
            </w:r>
            <w:r>
              <w:rPr>
                <w:rFonts w:ascii="Times New Roman"/>
                <w:b w:val="false"/>
                <w:i w:val="false"/>
                <w:color w:val="000000"/>
                <w:sz w:val="20"/>
              </w:rPr>
              <w:t xml:space="preserve">
улица Мусрепова, 14 номер </w:t>
            </w:r>
            <w:r>
              <w:br/>
            </w:r>
            <w:r>
              <w:rPr>
                <w:rFonts w:ascii="Times New Roman"/>
                <w:b w:val="false"/>
                <w:i w:val="false"/>
                <w:color w:val="000000"/>
                <w:sz w:val="20"/>
              </w:rPr>
              <w:t xml:space="preserve">
телефона 8-(71444)-2-13-90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http://uzunkol. </w:t>
            </w:r>
            <w:r>
              <w:br/>
            </w:r>
            <w:r>
              <w:rPr>
                <w:rFonts w:ascii="Times New Roman"/>
                <w:b w:val="false"/>
                <w:i w:val="false"/>
                <w:color w:val="000000"/>
                <w:sz w:val="20"/>
              </w:rPr>
              <w:t xml:space="preserve">
kostanay.kz/ </w:t>
            </w:r>
            <w:r>
              <w:br/>
            </w:r>
            <w:r>
              <w:rPr>
                <w:rFonts w:ascii="Times New Roman"/>
                <w:b w:val="false"/>
                <w:i w:val="false"/>
                <w:color w:val="000000"/>
                <w:sz w:val="20"/>
              </w:rPr>
              <w:t xml:space="preserve">
uzunkol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Федоровского </w:t>
            </w:r>
            <w:r>
              <w:br/>
            </w:r>
            <w:r>
              <w:rPr>
                <w:rFonts w:ascii="Times New Roman"/>
                <w:b w:val="false"/>
                <w:i w:val="false"/>
                <w:color w:val="000000"/>
                <w:sz w:val="20"/>
              </w:rPr>
              <w:t xml:space="preserve">
района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111900, Федоровский район, </w:t>
            </w:r>
            <w:r>
              <w:br/>
            </w:r>
            <w:r>
              <w:rPr>
                <w:rFonts w:ascii="Times New Roman"/>
                <w:b w:val="false"/>
                <w:i w:val="false"/>
                <w:color w:val="000000"/>
                <w:sz w:val="20"/>
              </w:rPr>
              <w:t xml:space="preserve">
село Федоровка, улица Калинина, 53, номер </w:t>
            </w:r>
            <w:r>
              <w:br/>
            </w:r>
            <w:r>
              <w:rPr>
                <w:rFonts w:ascii="Times New Roman"/>
                <w:b w:val="false"/>
                <w:i w:val="false"/>
                <w:color w:val="000000"/>
                <w:sz w:val="20"/>
              </w:rPr>
              <w:t xml:space="preserve">
телефона 8-(71442)-2-13-04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 </w:t>
            </w:r>
            <w:r>
              <w:br/>
            </w:r>
            <w:r>
              <w:rPr>
                <w:rFonts w:ascii="Times New Roman"/>
                <w:b w:val="false"/>
                <w:i w:val="false"/>
                <w:color w:val="000000"/>
                <w:sz w:val="20"/>
              </w:rPr>
              <w:t xml:space="preserve">
fedorovka. </w:t>
            </w:r>
            <w:r>
              <w:br/>
            </w:r>
            <w:r>
              <w:rPr>
                <w:rFonts w:ascii="Times New Roman"/>
                <w:b w:val="false"/>
                <w:i w:val="false"/>
                <w:color w:val="000000"/>
                <w:sz w:val="20"/>
              </w:rPr>
              <w:t xml:space="preserve">
kostanay.kz/ </w:t>
            </w:r>
            <w:r>
              <w:br/>
            </w:r>
            <w:r>
              <w:rPr>
                <w:rFonts w:ascii="Times New Roman"/>
                <w:b w:val="false"/>
                <w:i w:val="false"/>
                <w:color w:val="000000"/>
                <w:sz w:val="20"/>
              </w:rPr>
              <w:t xml:space="preserve">
fedorovka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Аркалыка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110300, город Аркалык, </w:t>
            </w:r>
            <w:r>
              <w:br/>
            </w:r>
            <w:r>
              <w:rPr>
                <w:rFonts w:ascii="Times New Roman"/>
                <w:b w:val="false"/>
                <w:i w:val="false"/>
                <w:color w:val="000000"/>
                <w:sz w:val="20"/>
              </w:rPr>
              <w:t xml:space="preserve">
проспект Абая, 29 номер </w:t>
            </w:r>
            <w:r>
              <w:br/>
            </w:r>
            <w:r>
              <w:rPr>
                <w:rFonts w:ascii="Times New Roman"/>
                <w:b w:val="false"/>
                <w:i w:val="false"/>
                <w:color w:val="000000"/>
                <w:sz w:val="20"/>
              </w:rPr>
              <w:t xml:space="preserve">
телефона 8-(71430)-7-12-00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 </w:t>
            </w:r>
            <w:r>
              <w:br/>
            </w:r>
            <w:r>
              <w:rPr>
                <w:rFonts w:ascii="Times New Roman"/>
                <w:b w:val="false"/>
                <w:i w:val="false"/>
                <w:color w:val="000000"/>
                <w:sz w:val="20"/>
              </w:rPr>
              <w:t xml:space="preserve">
arkalyk.kz/ </w:t>
            </w:r>
            <w:r>
              <w:br/>
            </w:r>
            <w:r>
              <w:rPr>
                <w:rFonts w:ascii="Times New Roman"/>
                <w:b w:val="false"/>
                <w:i w:val="false"/>
                <w:color w:val="000000"/>
                <w:sz w:val="20"/>
              </w:rPr>
              <w:t xml:space="preserve">
arkalyk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Костаная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110000, город Костанай, </w:t>
            </w:r>
            <w:r>
              <w:br/>
            </w:r>
            <w:r>
              <w:rPr>
                <w:rFonts w:ascii="Times New Roman"/>
                <w:b w:val="false"/>
                <w:i w:val="false"/>
                <w:color w:val="000000"/>
                <w:sz w:val="20"/>
              </w:rPr>
              <w:t xml:space="preserve">
улица Пушкина 98, номер телефона </w:t>
            </w:r>
            <w:r>
              <w:br/>
            </w:r>
            <w:r>
              <w:rPr>
                <w:rFonts w:ascii="Times New Roman"/>
                <w:b w:val="false"/>
                <w:i w:val="false"/>
                <w:color w:val="000000"/>
                <w:sz w:val="20"/>
              </w:rPr>
              <w:t xml:space="preserve">
8-(7142)-57-57-65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 </w:t>
            </w:r>
            <w:r>
              <w:br/>
            </w:r>
            <w:r>
              <w:rPr>
                <w:rFonts w:ascii="Times New Roman"/>
                <w:b w:val="false"/>
                <w:i w:val="false"/>
                <w:color w:val="000000"/>
                <w:sz w:val="20"/>
              </w:rPr>
              <w:t xml:space="preserve">
kostanay.info/ </w:t>
            </w:r>
            <w:r>
              <w:br/>
            </w:r>
            <w:r>
              <w:rPr>
                <w:rFonts w:ascii="Times New Roman"/>
                <w:b w:val="false"/>
                <w:i w:val="false"/>
                <w:color w:val="000000"/>
                <w:sz w:val="20"/>
              </w:rPr>
              <w:t xml:space="preserve">
gorakimat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Лисаковска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111200, город Лисаковск, </w:t>
            </w:r>
            <w:r>
              <w:br/>
            </w:r>
            <w:r>
              <w:rPr>
                <w:rFonts w:ascii="Times New Roman"/>
                <w:b w:val="false"/>
                <w:i w:val="false"/>
                <w:color w:val="000000"/>
                <w:sz w:val="20"/>
              </w:rPr>
              <w:t xml:space="preserve">
улица Мира,32, номер </w:t>
            </w:r>
            <w:r>
              <w:br/>
            </w:r>
            <w:r>
              <w:rPr>
                <w:rFonts w:ascii="Times New Roman"/>
                <w:b w:val="false"/>
                <w:i w:val="false"/>
                <w:color w:val="000000"/>
                <w:sz w:val="20"/>
              </w:rPr>
              <w:t xml:space="preserve">
телефона 8-(71433)-3-45-76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 </w:t>
            </w:r>
            <w:r>
              <w:br/>
            </w:r>
            <w:r>
              <w:rPr>
                <w:rFonts w:ascii="Times New Roman"/>
                <w:b w:val="false"/>
                <w:i w:val="false"/>
                <w:color w:val="000000"/>
                <w:sz w:val="20"/>
              </w:rPr>
              <w:t xml:space="preserve">
lsk.kz/lisakovsk </w:t>
            </w:r>
            <w:r>
              <w:br/>
            </w:r>
            <w:r>
              <w:rPr>
                <w:rFonts w:ascii="Times New Roman"/>
                <w:b w:val="false"/>
                <w:i w:val="false"/>
                <w:color w:val="000000"/>
                <w:sz w:val="20"/>
              </w:rPr>
              <w:t xml:space="preserve">
.kostanay.kz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Акимат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Рудного </w:t>
            </w:r>
          </w:p>
        </w:tc>
        <w:tc>
          <w:tcPr>
            <w:tcW w:w="5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111500, город Рудный, </w:t>
            </w:r>
            <w:r>
              <w:br/>
            </w:r>
            <w:r>
              <w:rPr>
                <w:rFonts w:ascii="Times New Roman"/>
                <w:b w:val="false"/>
                <w:i w:val="false"/>
                <w:color w:val="000000"/>
                <w:sz w:val="20"/>
              </w:rPr>
              <w:t xml:space="preserve">
улица Ленина 93, номер </w:t>
            </w:r>
            <w:r>
              <w:br/>
            </w:r>
            <w:r>
              <w:rPr>
                <w:rFonts w:ascii="Times New Roman"/>
                <w:b w:val="false"/>
                <w:i w:val="false"/>
                <w:color w:val="000000"/>
                <w:sz w:val="20"/>
              </w:rPr>
              <w:t xml:space="preserve">
телефона 8-(71431)-4-53-31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http://www. </w:t>
            </w:r>
            <w:r>
              <w:br/>
            </w:r>
            <w:r>
              <w:rPr>
                <w:rFonts w:ascii="Times New Roman"/>
                <w:b w:val="false"/>
                <w:i w:val="false"/>
                <w:color w:val="000000"/>
                <w:sz w:val="20"/>
              </w:rPr>
              <w:t xml:space="preserve">
rudny.kz/rudny </w:t>
            </w:r>
            <w:r>
              <w:br/>
            </w:r>
            <w:r>
              <w:rPr>
                <w:rFonts w:ascii="Times New Roman"/>
                <w:b w:val="false"/>
                <w:i w:val="false"/>
                <w:color w:val="000000"/>
                <w:sz w:val="20"/>
              </w:rPr>
              <w:t xml:space="preserve">
@kostanay.kz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