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fe35d" w14:textId="9cfe3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обеспечении проведения очередного призыва граждан на срочную воинскую службу в Вооруженные Силы, другие войска и воинские формирования Республики Казахстан в апреле-июне, октябре-декабре 2008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7 апреля 2008 года N 200. Зарегистрировано Департаментом юстиции Костанайской области 17 апреля 2008 года N 3631. Утратило силу в связи с истечением срока применения - письмо акимата Костанайской области от 10 ноября 2010 года № 08-08/3045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800000"/>
          <w:sz w:val="28"/>
        </w:rPr>
        <w:t xml:space="preserve">Сноска. Утратило силу в связи с истечением срока применения - письмо акимата Костанайской области от 10.11.2010 № 08-08/3045.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 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"О воинской обязанности и воинской службе",  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Указом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Президента Республики Казахстан от 1 апреля 2008 года N 563 "Об увольнении в запас военнослужащих срочной воинской службы, выслуживших установленный срок воинской службы, и очередном призыве граждан Республики Казахстан на срочную воинскую службу в апреле - июне и октябре - декабре 2008 года"»акимат Костанайской области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состав областной призывной комиссии согласно приложению.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Акиматам городов и районов: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обеспечить работу городских и районных призывных и медицинских комиссий, выделить отделам (управлению) по делам обороны необходимое количество медицинских специалистов и технических работников;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обеспечить доставку граждан, проживающих в отдаленной местности, для прохождения медицинской и призывной комиссий и отправку их для прохождения воинской службы;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организовать мероприятия по торжественным проводам призывников, направляемых для прохождения воинской службы;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оборудовать призывные пункты, снабдить их медикаментами, инструментарием, медицинским и хозяйственным имуществом, автомобильным транспортом, а также средствами связи;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расходы, связанные с выполнением мероприятий по оповещению, проведению призыва, медицинскому освидетельствованию и доставке призывников к районным, городским призывным пунктам, областному сборному пункту на медицинскую комиссию и на отправку в войска, проводить за счет районных и городских бюджетов в пределах предусмотренных ассигнований;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принять к сведению, что за членами призывных комиссий, медицинскими и техническими работниками и лицами обслуживающего персонала, направленными для работы на призывных участках и областном сборном пункте, сохраняется заработная плата, место работы и занимаемая должность в организациях, от которых направляются данные граждане;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принять меры по выделению отделам (управлению) по делам обороны оборудованных помещений под призывные пункты;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осуществлять своевременное финансирование мероприятий по организации и проведению призыва и отправке в войска в пределах ассигнований, предусмотренных в бюджетах 2008 года.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Государственному учреждению "Департамент здравоохранения Костанайской области" организовать работу по укомплектованию областной, городских и районных медицинских комиссий необходимым количеством врачей-специалистов, медицинским инструментарием и имуществом, в том числе флюорографической пленкой и химическими реактивами, выделить для работы в составе областной медицинской комиссии врачей-специалистов.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Костанайскому отделению перевозок акционерного общества "Национальная компания "Қазақстан темiр жолы" (по согласованию) выделять по заявкам государственному учреждению "Департамент по делам обороны Костанайской области" необходимое количество мест в пассажирских поездах для отправки команд с молодым пополнением к месту службы.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Начальнику государственного учреждения "Департамент по делам обороны Костанайской области" (по согласованию) в соответствии с Законом Республики Казахстан "О государственных закупках" организовать на областном сборном пункте торговлю продовольственными товарами и горячее питание.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Государственному учреждению "Департамент внутренних дел Костанайской области Министерства внутренних дел Республики Казахстан" (по согласованию) в период проведения призыва и отправок команд: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пределах своей компетенции осуществлять розыск и задержание лиц, уклоняющихся от выполнения воинской обязанности;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для поддержания общественного порядка среди призывников на областном сборном пункте, городских и районных призывных пунктах выделить круглосуточный наряд полиции;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при отправке призывников обеспечить поддержание общественного порядка на областном сборном пункте и железнодорожном вокзале.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Информацию о проделанной работе представить в аппарат акима области к 10 июля 2008 года и к 10 января 2009 года.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Контроль за исполнением данного постановления возложить на заместителя акима области Бектурганова С.Ч.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Настоящее постановление вводится в действие со дня официального опубликования.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Аким Костанайской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Члены акимата: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СОГЛАСОВАНО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7 апреля 2008 года N 200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Состав областной призывной комиссии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Основной состав: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21"/>
        <w:gridCol w:w="9459"/>
      </w:tblGrid>
      <w:tr>
        <w:trPr>
          <w:trHeight w:val="90" w:hRule="atLeast"/>
        </w:trPr>
        <w:tc>
          <w:tcPr>
            <w:tcW w:w="3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Жумабаев Дюсембай Кималиденович </w:t>
            </w:r>
          </w:p>
        </w:tc>
        <w:tc>
          <w:tcPr>
            <w:tcW w:w="9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начальник государственного учреждения  "Департамент по делам обороны Костанайской области", председатель (по согласованию) </w:t>
            </w:r>
          </w:p>
        </w:tc>
      </w:tr>
      <w:tr>
        <w:trPr>
          <w:trHeight w:val="90" w:hRule="atLeast"/>
        </w:trPr>
        <w:tc>
          <w:tcPr>
            <w:tcW w:w="3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Бисимбаев Жанабай Жолтаевич </w:t>
            </w:r>
          </w:p>
        </w:tc>
        <w:tc>
          <w:tcPr>
            <w:tcW w:w="9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заведующий социально-политическим отделом государственного учреждения "Аппарат акима Костанайской области", заместитель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Члены комиссии: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60"/>
        <w:gridCol w:w="9520"/>
      </w:tblGrid>
      <w:tr>
        <w:trPr>
          <w:trHeight w:val="90" w:hRule="atLeast"/>
        </w:trPr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Макаев Каумен Шалабанович </w:t>
            </w:r>
          </w:p>
        </w:tc>
        <w:tc>
          <w:tcPr>
            <w:tcW w:w="9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заместитель начальника государственного учреждения«"Департамент внутренних дел Костанайской области Министерства внутренних дел Республики Казахстан" (по согласованию) </w:t>
            </w:r>
          </w:p>
        </w:tc>
      </w:tr>
      <w:tr>
        <w:trPr>
          <w:trHeight w:val="90" w:hRule="atLeast"/>
        </w:trPr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Дюйсенов Салим Айтпаевич </w:t>
            </w:r>
          </w:p>
        </w:tc>
        <w:tc>
          <w:tcPr>
            <w:tcW w:w="9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помощник начальника государственного учреждения  "Департамент по делам обороны Костанайской области", председатель медицинской комиссии (по согласованию) </w:t>
            </w:r>
          </w:p>
        </w:tc>
      </w:tr>
      <w:tr>
        <w:trPr>
          <w:trHeight w:val="90" w:hRule="atLeast"/>
        </w:trPr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Брызгалова Надежда Михайловна </w:t>
            </w:r>
          </w:p>
        </w:tc>
        <w:tc>
          <w:tcPr>
            <w:tcW w:w="9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старший помощник начальника отдела призыва государственного учреждения "Департамент по делам обороны Костанайской области", секретарь комиссии (по согласованию)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Резервный состав: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40"/>
        <w:gridCol w:w="9440"/>
      </w:tblGrid>
      <w:tr>
        <w:trPr>
          <w:trHeight w:val="1170" w:hRule="atLeast"/>
        </w:trPr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Травин Игорь Геннадьевич 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заместитель начальника государственного учреждения "Департамент по делам обороны Костанайской области", начальник пункта (сборного), председатель (по согласованию) </w:t>
            </w:r>
          </w:p>
        </w:tc>
      </w:tr>
      <w:tr>
        <w:trPr>
          <w:trHeight w:val="90" w:hRule="atLeast"/>
        </w:trPr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Суднев Алексей Леонидович 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начальник отдела мобилизационной подготовки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учреждения "Управление по мобилизационной подготовке, гражданской обороне,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организации предупреждения и ликвидации аварий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стихийных бедствий Костанайской области",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заместитель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Члены комиссии: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95"/>
        <w:gridCol w:w="9385"/>
      </w:tblGrid>
      <w:tr>
        <w:trPr>
          <w:trHeight w:val="1050" w:hRule="atLeast"/>
        </w:trPr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Камзин Ермурат Базикенович </w:t>
            </w:r>
          </w:p>
        </w:tc>
        <w:tc>
          <w:tcPr>
            <w:tcW w:w="9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заместитель начальника государственного учреждения "Департамент внутренних дел Костанайской области Министерства внутренних дел Республики Казахстан"»(по согласованию) </w:t>
            </w:r>
          </w:p>
        </w:tc>
      </w:tr>
      <w:tr>
        <w:trPr>
          <w:trHeight w:val="900" w:hRule="atLeast"/>
        </w:trPr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Бауэр Эммануил Иванович </w:t>
            </w:r>
          </w:p>
        </w:tc>
        <w:tc>
          <w:tcPr>
            <w:tcW w:w="9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врач-хирург государственного коммунального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казенного предприятия "Костанайская областная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больница", председатель медицинской комиссии </w:t>
            </w:r>
          </w:p>
        </w:tc>
      </w:tr>
      <w:tr>
        <w:trPr>
          <w:trHeight w:val="90" w:hRule="atLeast"/>
        </w:trPr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Маевская Татьяна Геннадьевна </w:t>
            </w:r>
          </w:p>
        </w:tc>
        <w:tc>
          <w:tcPr>
            <w:tcW w:w="9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медсестра государственного коммунального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казенного предприятия "Костанайская областная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больница", секретарь комиссии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