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4d20" w14:textId="41b4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Житикаринского района Костанайской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Костанайской области и постановление акимата Костанайской области от 14 марта 2008 года N 81/4 св. Зарегистрировано департаментом юстиции Костанайской области 16 апреля 2008 года N 3632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"селолары", "селосы" заменены соответственно словами "ауылдық", "ауылдары", "ауылы",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представительных и исполнительных органов Житикаринского района Костанайский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Костанайской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Житикаринский сельский округ.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Включить в состав Большевистского сельского округа села Хозрет и Тасыбай упраздняемого Житикаринского сельского округа с территорией в пределах их землепользования.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Передать в административное подчинение Муктикольскому сельскому округу село Жалтырколь с территорией в пределах его землепользования, с административным центром в селе Жалтырколь.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совместное решение и постановление вводятся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 Аким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внеочередной сессии                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