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d380" w14:textId="aa1d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Збан и Сагинского сельского округа Джангельдинского района в село Акколь и Кызбельский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и постановление акимата Костанайской области от 4 июня 2008 года N 102/8 св. Зарегистрировано департаментом юстиции Костанайской области 20 июня 2008 года N 3641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 и по всему тексту на русском языке слова "аул", "аульный" заменены словами "село", "сельский", текст на государственном языке не меняется,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Казахстан", с учетом мнения представительных и исполнительных органов Джангельдинского района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Переименовать село Збан в село Акколь Джангельдинского района, Сагинский сельский округ в Кызбельский сельский округ Джангельдинского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совместное решение и постановление вводятся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сессии,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