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1e39" w14:textId="1741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Костанайской области от 4 июня 2008 года № 103  и постановление акимата Костанайской области от 4 июня 2008 года № 9. Зарегистрировано Департаментом юстиции Костанайской области 23 июня 2008 года № 3642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согласно Постановления Правительства Республики Казахстан от 31 мая 2008 года </w:t>
      </w:r>
      <w:r>
        <w:rPr>
          <w:rFonts w:ascii="Times New Roman"/>
          <w:b w:val="false"/>
          <w:i w:val="false"/>
          <w:color w:val="000000"/>
          <w:sz w:val="28"/>
        </w:rPr>
        <w:t>№ 533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изменении административных границ города Костаная и Костанайского района Костанайской области" 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Российской Федерацией и Республики Казахстан о российско-казахстанской государственной границе от 18 января 2005 года, с учетом мнения местных представительных и исполнительных органов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и исключить из учетных данных Костанайской области села с количеством населения менее 50 человек: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Каракудук Дамдинского сельского округа Наурзумского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Каракудук Улендинского сельского округа Наурзумского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Октябрь Наурзумского сельского округа Наурзумского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Сарышиганак Наурзумского сельского округа Наурзумского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Урожайное Улендинского сельского округа Наурзумского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Шолаккопа Улендинского сельского округа Наурзумского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Дружба Первомайского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Целинное Жаркольского сельского округа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Включить упраздненные сельские населенные пункты: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Каракудук в состав села Дамды Дамдинского сельского округа Наурзумского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Каракудук в состав села Уленды Улендинского сельского округа Наурзумского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Октябрь в состав села Кожа Наурзумского сельского округа Наурзумского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Сарышиганак в состав села Кожа Наурзумского сельского округа Наурзумского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Урожайное в состав села Уленды Улендинского сельского округа Наурзумского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Шолаккопа в состав села Уленды Улендинского сельского округа Наурзумского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Дружба в состав села Первомайское Первомайского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Целинное в состав села Владыкино Жаркольского сельского округа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Преобразовать: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Дамдинский сельский округ Наурзумского района в село Дамды,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Улендинский сельский округ Наурзумского района в село Уленды.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Исключить из учетных данных Костанайской области:села Дружба, Кунай, Ударник Дружбинского сельского округа Костанайского района, вошедших в состав города Костанай;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Огнеупорное Побединского сельского округа Карабалыкского района, переданного в состав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Переименовать Дружбинский сельский округ Костанайского района в Ждановский сельский округ. Включив в состав Ждановского сельского округа села: Ждановка, Аккабак, Васильевка, Кировка, Семилетка, определив центром округа село Ждановка.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совместное решение и постановление вводятся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         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сессии, секретарь Костанайского        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