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8c762" w14:textId="438c7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23 сентября 2005 года N 227 "О предоставлении бесплатного или льготного проезда гражданам за пределы территории Костанайской области по Республике Казахстан, направленным на лечение в лечебно-профилактические и другие учреждения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11 июля 2008 года N 115. Зарегистрировано департаментом юстиции Костанайской области 8 августа 2008 года N 3647. Утратило силу решением маслихата Костанайской области от 19 июля 2012 года № 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Костанайской области от 19.07.2012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4) пункта 1 статьи 8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июня 2003 года N 430 "О системе здравоохранения" Костанайский областной маслихат 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от 23 сентября 2005 года  </w:t>
      </w:r>
      <w:r>
        <w:rPr>
          <w:rFonts w:ascii="Times New Roman"/>
          <w:b w:val="false"/>
          <w:i w:val="false"/>
          <w:color w:val="000000"/>
          <w:sz w:val="28"/>
        </w:rPr>
        <w:t>N 227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бесплатного или льготного проезда гражданам за пределы территории Костанайской области по Республике Казахстан, направленным на лечение в лечебно-профилактические и другие учреждения здравоохранения", (номер в Реестре государственной регистрации 3510 от 11 октября 2005 года, "Костанайские новости" от 18 октября 2005 года N 144, "Костанай таңы" от 18 октября 2005 года N 123)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Установить социальную помощь из средств местного бюджета в виде предоставления бесплатного или льготного проезда гражданам за пределы Костанайской области по Республике Казахстан, направленным на лечение в лечебно-профилактические и другие учреждения здравоохранения (далее - социальная помощь), для граждан Республики Казахстан, оралманов, лиц, имеющих статус беженца, лиц без гражданства и иностранцев, имеющих вид на жительство в Республике Казахстан и постоянно проживающих на территории Республики Казахстан, месячный среднедушевой совокупный доход семьи (гражданина) которых ниже установленной черты бедности.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Независимо от дохода семьи (гражданина) имеющим право на данный вид социальной помощи в соответствии с действующим законодательством согласно решения комиссии".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пятой сессии                               Е. Аманжолов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Г. Сагиев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