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a254" w14:textId="fdaa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15 февраля 2008 года N 138 "Об утверждении перечня объектов коммунальной собственности по Костанайской области, подлежащих приватизации в 2008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июля 2008 года N 361. Зарегистрировано департаментом юстиции Костанайской области 8 августа 2008 года N 3648. Утратило силу в связи с истечением срока применения - письмо акимата Костанайской области от 10 ноября 2010 года № 08-08/3045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в связи с истечением срока применения - письмо акимата Костанайской области от 10.11.2010 № 08-08/3045.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  управлении в Республике Казахстан" акимат Костанайской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Костанайской области от 15 февраля 2008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138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перечня объектов коммунальной собственности по Костанайской области, подлежащих приватизации в 2008 году" (номер государственной регистрации 3595, "Костанай таны" от 12 марта 2008 года N 31, "Костанайские новости" от 12 марта 2008 года N 37), вносились дополнения и изменения: постановлением акимата от 17 марта 2008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174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дополнения в постановление акимата от 15 февраля 2008 года N 138 "Об утверждении перечня объектов коммунальной собственности по Костанайской области, подлежащих приватизации в 2008 году" (номер государственной регистрации 3630, "Костанай таны" от 16 апреля 2008 года N 46, "Костанайские новости" от 23 апреля 2008 года N 57), постановлением акимата от 23 апреля 2008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постановление акимата от 15 февраля 2008 года N 138 "Об утверждении перечня объектов коммунальной собственности по Костанайской области, подлежащих приватизации в 2008 году" (номер государственной регистрации 3634, "Костанай таны" от 7 мая 2008 года N 55, "Костанайские новости" от 7 мая 2008 года N 63)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 изложить в новой редакции согласно приложению к настоящему постановлению.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Костанайской области от 17 марта 2008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174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дополнения в постановление акимата от 15 февраля 2008 года N 138 "Об утверждении перечня объектов коммунальной собственности по Костанайской области, подлежащих приватизации в 2008 году»(номер государственной регистрации 3630, "Костанай таны" от 16 апреля 2008 года N 46, "Костанайские новости" от 23 апреля 2008 года N 57), от 23 апреля 2008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постановление акимата от 15 февраля 2008 года N 138 "Об утверждении перечня объектов коммунальной собственности по Костанайской области, подлежащих приватизации в 2008 году" (номер государственной регистрации 3634, "Костанай таны" от 7 мая 2008 года N 55, "Костанайские новости" от 7 мая 2008 года № 63).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Костанайской области                  С. Кулагин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2008 года N 361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Перечень объектов коммунальной собственности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по Костанайской области, подлежащих приватизации в 2008 году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87"/>
        <w:gridCol w:w="3000"/>
        <w:gridCol w:w="3581"/>
        <w:gridCol w:w="3212"/>
        <w:gridCol w:w="2344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 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и балансодержатель объекта 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Состояние объекта 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"ВАЗ-2121 Нива", государственный номер Р 500 АВ,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выпуска 1993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Баймагамбетова, 197, государственное учреждение "Департамент внутренних дел Костанайской области"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16 января 2008 года N 11-15/19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"ВАЗ-2121 Нива",  государственный номер Р 589 АН,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1988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Притобольский парк государственное коммунальное предприятие "Костанайский городской парк культуры и отдыха" акимата города Костаная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Костаная Костанайской области от 23 января 2008 года N 1-25/227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рабочем состоянии 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"ГАЗ-3110", государственный номер Р 131 АА, год выпуска 2001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проспект Абая, 29, государственное учреждение "Аппарат акима города Аркалыка"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Аркалыка Костанайской области от 16 января 2008 года N 1-28/97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9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"ВАЗ-21053", государственный 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912 СВ,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район, село Аулиеколь, улица Сьянова, 53, государственное коммунальное предприятие "Редакция районной газеты "Әулиекөл" 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заместителя акима Аулиекольского района Костанайской области от 23 января 2008 года N 02-04/53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 ремонт </w:t>
            </w:r>
          </w:p>
        </w:tc>
      </w:tr>
      <w:tr>
        <w:trPr>
          <w:trHeight w:val="9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"УАЗ-3303", государственный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53-76 НЖР,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1995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район, поселок Кушмурун, улица Ленина, 61, государственное учреждение "Отдел образования Аулиекольского района"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заместителя акима Аулиекольского района Костанайской области от 23 января 2008 года N 02-04/53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 ремонт 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"Т-1202 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851 ВN,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1989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район, село Денисовка, улица Ленина, 14, государственное учреждение "Денисовская централизованная библиотечная система"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исполняющего обязанности акима Денисовского района Костанайской области от 16 января 2008 года N 76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"Волга ГАЗ-3110", государственный 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284 СВ,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район, село Денисовка, улица Калинина, 5, государственное учреждение "Отдел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  Денисовского района"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исполняющего обязанности акима Денисовского района Костанайской области от 16 января 2008 года N 76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"ГАЗ-310290", государственный 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217 ВС,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1995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район, село Ырсай, государственное учреждение "Аппарат акима села Ырсай Житикаринского района"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заместителя акима Житикаринского района Костанайской области от 11 января 2008 года N 02-15/38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"ГАЗ-3102 121", государственный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161 АА,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район, село Тарановское, улица Калинина, 60, государственное учреждение "Аппарат акима Тарановского района"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Тарановского района Костанайской области от 10 января 2008 года N 4-07/29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"Jeep Grand Cherokee", государственный номер Р 737 СА, год выпуска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1996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район, село Узунколь, улица Мусрепова, 14, государственное учреждение "Аппарат акима Узункольского района"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исполняющего обязанности акима Узункольского района Костанайской области от 23 января 2008 года N 34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"ГАЗ-3110", государственный 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268 АО,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1997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проспект Аль-Фараби, 90, государственное коммунальное предприятие "Газета "Костанай" акимата города Костанай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Костанай Костанайской области от 23 января 2008 года N 1-25/227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капитальному ремонту 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"ЗИЛ-131", государственный 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678 АХ,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1994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Бородина, 231, государственное коммунальное предприятие "Костанайская теплоэнергетическая компания" акимата города Костанай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Костанай Костанайской области от 23 января 2008 года N 1-25/227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капитальному ремонту 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"ИЖ-21251", государственный 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268 АК,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1993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Бородина, 231, государственное коммунальное предприятие "Костанайская теплоэнергетическая компания" акимата города Костанай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Костанай Костанайской области от 25 января 2008 года N 1-25/257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капитальному ремонту 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"ВАЗ-21053", государственный 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670 СН,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1994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31, государственное учреждение "Аппарат акима города Лисаковска"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7 апреля 2008 года N  522-116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рабочее 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"ГАЗ-3110", государственный 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138 СН,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Калам-Карасу, государственное учреждение "Аппарат акима Калам-Карасуского аульного округа Жангельдинского района"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  акима Джангельдинского района Костанайской области от 29 апреля 2008 года N 1-04/280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10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"ВАЗ-21213", государственный 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 668 AF,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Торгай, улица Хамзина, 13, государственное коммунальное предприятие "Болашак"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Джангельдинского района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  акима Джангельдинского района Костанайской области от 11 января 2008 года N 1-04/846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10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"Mitsubishi Pajero", государственный номер Р 328 ВU,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1996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район, село Камысты, улица Строительная, 26, государственное коммунальное предприятие "Камысты" 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Камыстинского района Костанайской области от 30 апреля 2008 года N 01-16/384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 ремонт </w:t>
            </w:r>
          </w:p>
        </w:tc>
      </w:tr>
      <w:tr>
        <w:trPr>
          <w:trHeight w:val="10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"ВАЗ-2107", государственный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592 АО,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1992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Карабалыкский район, поселок Карабалык, улица Мира, 7, государственное учреждение "Карабалыкский дом-интернат для престарелых и инвалидов общего типа"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государственного учреждения "Департамент координации занятости и социальных программ Костанайской области" от 25 января 2008 года N 02-01/139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ремонт двигателя, замена дна салона 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"УАЗ-3962", государственный номер Р 348 АО, год выпуска 1991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Карабалыкский район, поселок Карабалык, улица Мира, 7, государственное учреждение "Карабалыкский дом-интернат для престарелых и инвалидов общего типа"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государственного учреждения "Департамент координации занятости и социальных программ Костанайской области" от 25 января 2008 года N 02-01/138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ремонт коробки передач 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"ВАЗ-2106", государственный номер Р 098 КР, год выпуска 2000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Баймагамбетова, 197, государственное учреждение "Департамент внутренних дел Костанайской области"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16 января 2008 года N 12-65/49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"ГАЗ-31022", государственный номер Р 107 КР, год выпуска 1992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Баймагамбетова, 197, государственное учреждение "Департамент внутренних дел Костанайской области"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16 января 2008 года N 12-65/49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"ГАЗ-310290", государственный номер Р 133 КР, год выпуска 1996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Баймагамбетова, 197, государственное учреждение "Департамент внутренних дел Костанайской области"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16 января 2008 года N 12-65/49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"ВАЗ-2106", государственный номер Р 117 КР, год выпуска 2000 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Баймагамбетова, 197, государственное учреждение "Департамент внутренних дел Костанайской области"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16 января 2008 года N 12-65/49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11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"ГАЗ-3110", государственный номер Р 104 КР,  год выпуска 1999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Баймагамбетова, 197, государственное учреждение "Департамент внутренних дел Костанайской области"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"Департамент внутренних дел Костанайской области" от 16 января 2008 года N 12-65/49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"ВАЗ-21074", государственный номер Р 191 КК, год выпуска 2001 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  Мауленова, 11А, государственное учреждение "Костанайский городской центр социальной адаптации для лиц, не имеющих определенного места жительства"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  акима города Костанай Костанайской области от 25 января 2008 года N 1-25/257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"ВАЗ-21070", государственный номер Р 348 СН, год выпуска 2003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  Баймагамбетова, 195,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предпринимательства и промышленности Костанайской области"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исполняющего обязанности директора государственного учреждения " Департамент предпринимательства и промышленности Костанайской области"" от 22 февраля 2008 года N 03-380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  ремонт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N 109 общей площадью 19,6 квадратного метра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"Старт", государственное учреждение "Отдел финансов города Лисаковска"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11 января 2008 года N 62-1-05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N 142 общей площадью 18,8 квадратного метра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"Союз",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финансов города Лисаковска"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11 января 2008 года N 62-1-05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N 166 общей площадью 19 квадратных метров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"Старт", государственное учреждение "Отдел финансов города Лисаковска"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11 января 2008 года N 62-1-05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N 168 общей площадью 18,8 квадратного метра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"Старт",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финансов города Лисаковска"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11 января 2008 года N 62-1-05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N 175 общей площадью 19,1 квадратного метра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"Старт", государственное учреждение "Отдел финансов города Лисаковска"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11 января 2008 года N 62-1-05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N 177 общей площадью 19,4 квадратного метра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"Старт", государственное учреждение "Отдел финансов города Лисаковска"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11 января 2008 года N 62-1-05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N 194 общей площадью 19,3 квадратного метра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"Старт", государственное учреждение "Отдел финансов города Лисаковска"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11 января 2008 года N 62-1-05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N 427 общей площадью 20,3 квадратного метра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Лисаковск, гаражное общество "Союз", государственное учреждение "Отдел финансов города Лисаковска"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Лисаковск Костанайской области от 11 января 2008 года N 62-1-05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магазина общей площадью 77 квадратных метров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Милисай, государственное учреждение "Аппарат акима села Милисай Джангельдинского района"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  акима Джангельдинского района Костанайской области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2008 года N 1-04/846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кормоцеха общей площадью 72,4 квадратного метра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район, поселок Сарыколь,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Матросова, 1, государственное коммунальное казенное предприятие "Сарыкольский колледж агробизнеса и права" Департамента образования Костанайской области акимата Костанайской области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государственного учреждения "Департамент образования Костанайской области" от 16 января 2008 года N 06-135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коровника общей площадью 1667,8 квадратного метра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район, поселок Сарыколь, улица Матросова, 1, государственное коммунальное казенное предприятие "Сарыкольский колледж агробизнеса и права" Департамента образования Костанайской области акимата Костанайской области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государственного учреждения "Департамент образования Костанайской области" от 16 января 2008 года N 06-135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38. 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общей площадью 144 квадратных метров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район, село Федоровка, улица Шевченко, 45, государственное учреждение "Аппарат акима села Федоровка Федоровского района"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исполняющего обязанности акима Федоровского района Костанайской области от 14 января 2008 года N 2-40/68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"Kia Credos 2", государственный номер Р 121 AA, год выпуска 1998 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  Пушкина, 98, государственное учреждение "Аппарат акима города Костанай"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  акима города Костанай Костанайской области от 22 февраля 2008 года N 1-25/487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неисправна 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"Volkswagen Vw", государственный номер Р 029 AO, год выпуска 1983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  Гашека, 4,государственное коммунальное казенное предприятие  "Областной центр крови" Департамента здравоохранения Костанайской области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  директора государственного учреждения "Департамент здравоохранения Костанайской области"  от 5 февраля 2008 года N 07-20/292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 21213", государственный номер Р 608 ВС, год выпуска 2002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  Хакимжановой, 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 Департамент пассажирского транспорта и автомобильных дорог  Костанайской области"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  директора государственного учреждения "Департамент пассажирского транспорта и автомобильных дорог  Костанайской области"  от 26 марта 2008 года N 03/403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исправна 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Двухэтажное здание общей площадью 628,6 квадратного метра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улица Жанибека, 45,государственное коммунальное казенное предприятие  "Станция скорой неотложной медицинской помощи города Аркалыка" Департамента здравоохранения Костанайской области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  директора государственного учреждения "Департамент здравоохранения Костанайской области" от 5 февраля 2008 года N 07-21/293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"Toyota Land Cruiser", государственный номер Р 370 CН, год выпуска 1995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район, cело  Аулиеколь, улица Байтурсынова, 47, государственное коммунальное  предприятие    "Мерей" акимата Аулиекольского района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  акима Аулиекольского района Костанайской области от 27 февраля 2008 года N  02-04/139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исправна 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 21060",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номер Р 396 АН, год выпуска 1995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район, село Денисовка, улица Калинина, 6,  государственное учреждение "Отдел занятости и социальных программ Денисовского района" акимата Денисовского района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  акима Денисовского района Костанайской области от 27 марта 2008 года N 328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Автогараж ПМК-1505 общей площадью 863,4 квадратного метра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Торгай, улица Жармаганбетова, 29,государственное учреждение "Аппарат акима Джангельдинского района"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Джангельдинского района Костанайской области от 11 января 2008 года N 1-04/846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 ремонт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автогаража общей площадью 970 квадратных метров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район, село Некрасовка, промышленная зона,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финансов Денисовского района"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Денисовского района Костанайской области от 23 июня 2008 года N 793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газового участка общей площадью 79 квадратных метров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район, село Некрасовка, промышленная зона,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финансов Денисовского района"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Денисовского района Костанайской области от 23 июня 2008 года N 793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"Toyota Hi  Ace", государственный номер Р  075 АА, год выпуска 1999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проспект Аль-Фараби, 66, государственное коммунальное казенное предприятие "Шаруашылык" аппарата акима Костанайской области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руководителя аппарата акима Костанайской области от 21 мая 2008 года N 07-8/1324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неисправна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ГАЗ-3110, государственный номер Р 022 SP, год выпуска 2000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Бородина, 231, государственное коммунальное  предприятие "Костанайская теплоэнергетическая компания" акимата  города Костанай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  акима города Костанай Костанайской области от 13 июня 2008 года N 1-25/1438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неисправна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Одноэтажное здание бывшей библиотеки общей площадью 305,3 квадратных метров 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район, село Апановка, улица Центральная, 10, ГУ "Тарановская  районная централизованная библиотечная система" отдела культуры и развития языков Тарановского района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Тарановского района Костанайской области от 30 апреля 2008 года N 4-07/436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