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2386" w14:textId="f952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августа 2008 года N 125. Зарегистрировано Департаментом юстиции Костанайской области от 26 сентября 2008 года N 3654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Казахстан,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454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N 209 "О налогах и других обязательных платежах в бюджет (Налоговый кодекс)" Костанайский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поверхностных источников на 2008 год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Костанайского областного маслихата от 11 июля 2008 года N 113 "Об утверждении ставок платы за пользование водными ресурсами поверхностных источников на 2008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внеочередной сессии                        А. Жалгасов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Г. Сагиев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Костанайского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2008 год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125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пользование водными ресурсами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поверхностных источников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033"/>
        <w:gridCol w:w="3093"/>
        <w:gridCol w:w="2613"/>
      </w:tblGrid>
      <w:tr>
        <w:trPr/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
</w:t>
            </w:r>
          </w:p>
        </w:tc>
      </w:tr>
      <w:tr>
        <w:trPr>
          <w:trHeight w:val="510" w:hRule="atLeast"/>
        </w:trPr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куб. метр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куб. метр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куб. метр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
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куб. метр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
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потребители, производящие отлов рыбы на водных источниках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тонна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84,316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Сокращения: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куб. - кубический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