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0f31" w14:textId="3d10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от 12 декабря 2007 года № 32 "Об областном бюджете Костанайской области на 2008 год"</w:t>
      </w:r>
    </w:p>
    <w:p>
      <w:pPr>
        <w:spacing w:after="0"/>
        <w:ind w:left="0"/>
        <w:jc w:val="both"/>
      </w:pPr>
      <w:r>
        <w:rPr>
          <w:rFonts w:ascii="Times New Roman"/>
          <w:b w:val="false"/>
          <w:i w:val="false"/>
          <w:color w:val="000000"/>
          <w:sz w:val="28"/>
        </w:rPr>
        <w:t>Решение маслихата Костанайской области от 5 ноября 2008 года № 129. Зарегистрировано Департаментом юстиции Костанайской области 7 ноября 2008 года № 3658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Костанайский областной маслихат </w:t>
      </w:r>
      <w:r>
        <w:rPr>
          <w:rFonts w:ascii="Times New Roman"/>
          <w:b/>
          <w:i w:val="false"/>
          <w:color w:val="000000"/>
          <w:sz w:val="28"/>
        </w:rPr>
        <w:t>РЕШИЛ:</w:t>
      </w:r>
      <w:r>
        <w:br/>
      </w:r>
      <w:r>
        <w:rPr>
          <w:rFonts w:ascii="Times New Roman"/>
          <w:b w:val="false"/>
          <w:i w:val="false"/>
          <w:color w:val="000000"/>
          <w:sz w:val="28"/>
        </w:rPr>
        <w:t xml:space="preserve">
      1. Внести в решение маслихата от 12 декабря 2007 года </w:t>
      </w:r>
      <w:r>
        <w:rPr>
          <w:rFonts w:ascii="Times New Roman"/>
          <w:b w:val="false"/>
          <w:i w:val="false"/>
          <w:color w:val="000000"/>
          <w:sz w:val="28"/>
        </w:rPr>
        <w:t xml:space="preserve">№ 32 </w:t>
      </w:r>
      <w:r>
        <w:rPr>
          <w:rFonts w:ascii="Times New Roman"/>
          <w:b w:val="false"/>
          <w:i w:val="false"/>
          <w:color w:val="000000"/>
          <w:sz w:val="28"/>
        </w:rPr>
        <w:t xml:space="preserve">"Об областном бюджете Костанайской области на 2008 год" (номер государственной регистрации 3580 от 4 декабря 2007 года, опубликовано в газетах "Қостанай таңы" от 4 января 2008 года № 1-2, "Костанайские новости" от 4 января 2008 года № 1), ранее вносились изменения и дополнения решением Костанайского областного маслихата от 11 января 2008 года </w:t>
      </w:r>
      <w:r>
        <w:rPr>
          <w:rFonts w:ascii="Times New Roman"/>
          <w:b w:val="false"/>
          <w:i w:val="false"/>
          <w:color w:val="000000"/>
          <w:sz w:val="28"/>
        </w:rPr>
        <w:t xml:space="preserve">№ 50 </w:t>
      </w:r>
      <w:r>
        <w:rPr>
          <w:rFonts w:ascii="Times New Roman"/>
          <w:b w:val="false"/>
          <w:i w:val="false"/>
          <w:color w:val="000000"/>
          <w:sz w:val="28"/>
        </w:rPr>
        <w:t xml:space="preserve">"О внесении изменений и дополнений в решение от 12 декабря 2007 года № 32 "Об областном бюджете Костанайской области на 2008 год" (номер государственной регистрации 3587 от 18 января 2008 года, опубликовано в газетах "Қостанай таңы" от 29 января 2008 года № 11, "Костанайские новости" от 23 февраля 2008 года № 29; от 26 февраля 2008 года № 30; от 27 февраля 2008 года № 31; от 1 марта 2008 года № 33); от 11 апреля 2008 года </w:t>
      </w:r>
      <w:r>
        <w:rPr>
          <w:rFonts w:ascii="Times New Roman"/>
          <w:b w:val="false"/>
          <w:i w:val="false"/>
          <w:color w:val="000000"/>
          <w:sz w:val="28"/>
        </w:rPr>
        <w:t xml:space="preserve">№ 86 </w:t>
      </w:r>
      <w:r>
        <w:rPr>
          <w:rFonts w:ascii="Times New Roman"/>
          <w:b w:val="false"/>
          <w:i w:val="false"/>
          <w:color w:val="000000"/>
          <w:sz w:val="28"/>
        </w:rPr>
        <w:t xml:space="preserve">"О внесении изменений в решение от 12 декабря 2007 года № 32 "Об областном бюджете Костанайской области на 2008 год" (номер государственной регистрации 3633 от 24 апреля 2008 года, опубликовано в газетах "Қостанай таңы" от 29 апреля 2008 года № 51, "Костанайские новости" от 2 июля 2008 года № 92); от 11 июля 2008 года </w:t>
      </w:r>
      <w:r>
        <w:rPr>
          <w:rFonts w:ascii="Times New Roman"/>
          <w:b w:val="false"/>
          <w:i w:val="false"/>
          <w:color w:val="000000"/>
          <w:sz w:val="28"/>
        </w:rPr>
        <w:t xml:space="preserve">№ 107 </w:t>
      </w:r>
      <w:r>
        <w:rPr>
          <w:rFonts w:ascii="Times New Roman"/>
          <w:b w:val="false"/>
          <w:i w:val="false"/>
          <w:color w:val="000000"/>
          <w:sz w:val="28"/>
        </w:rPr>
        <w:t xml:space="preserve">"О внесении изменений и дополнений в решение от 12 декабря 2007 года № 32 "Об областном бюджете Костанайской области на 2008 год" (номер государственной регистрации 3646 от 18 июля 2008 года, опубликовано в газетах "Қостанай таңы" от 1 августа 2008 года № 94, "Костанайские новости" от 6 августа 2008 года № 108) следующие изменения и дополнения: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1 </w:t>
      </w:r>
      <w:r>
        <w:rPr>
          <w:rFonts w:ascii="Times New Roman"/>
          <w:b w:val="false"/>
          <w:i w:val="false"/>
          <w:color w:val="000000"/>
          <w:sz w:val="28"/>
        </w:rPr>
        <w:t xml:space="preserve">и </w:t>
      </w:r>
      <w:r>
        <w:rPr>
          <w:rFonts w:ascii="Times New Roman"/>
          <w:b w:val="false"/>
          <w:i w:val="false"/>
          <w:color w:val="000000"/>
          <w:sz w:val="28"/>
        </w:rPr>
        <w:t xml:space="preserve">приложение 1 </w:t>
      </w:r>
      <w:r>
        <w:rPr>
          <w:rFonts w:ascii="Times New Roman"/>
          <w:b w:val="false"/>
          <w:i w:val="false"/>
          <w:color w:val="000000"/>
          <w:sz w:val="28"/>
        </w:rPr>
        <w:t xml:space="preserve">указанного решения изложить в новой редакции согласно </w:t>
      </w:r>
      <w:r>
        <w:rPr>
          <w:rFonts w:ascii="Times New Roman"/>
          <w:b w:val="false"/>
          <w:i w:val="false"/>
          <w:color w:val="000000"/>
          <w:sz w:val="28"/>
        </w:rPr>
        <w:t xml:space="preserve">приложению № 1 </w:t>
      </w:r>
      <w:r>
        <w:rPr>
          <w:rFonts w:ascii="Times New Roman"/>
          <w:b w:val="false"/>
          <w:i w:val="false"/>
          <w:color w:val="000000"/>
          <w:sz w:val="28"/>
        </w:rPr>
        <w:t xml:space="preserve">к настоящему решению: </w:t>
      </w:r>
      <w:r>
        <w:br/>
      </w:r>
      <w:r>
        <w:rPr>
          <w:rFonts w:ascii="Times New Roman"/>
          <w:b w:val="false"/>
          <w:i w:val="false"/>
          <w:color w:val="000000"/>
          <w:sz w:val="28"/>
        </w:rPr>
        <w:t xml:space="preserve">
      "1. Утвердить областной бюджет Костанайской области на 2008 год согласно приложению 1 в следующих объемах: </w:t>
      </w:r>
      <w:r>
        <w:br/>
      </w:r>
      <w:r>
        <w:rPr>
          <w:rFonts w:ascii="Times New Roman"/>
          <w:b w:val="false"/>
          <w:i w:val="false"/>
          <w:color w:val="000000"/>
          <w:sz w:val="28"/>
        </w:rPr>
        <w:t xml:space="preserve">
      1) доходы – 59031096,8 тысячи тенге, в том числе по: </w:t>
      </w:r>
      <w:r>
        <w:br/>
      </w:r>
      <w:r>
        <w:rPr>
          <w:rFonts w:ascii="Times New Roman"/>
          <w:b w:val="false"/>
          <w:i w:val="false"/>
          <w:color w:val="000000"/>
          <w:sz w:val="28"/>
        </w:rPr>
        <w:t xml:space="preserve">
      налоговым поступлениям – 2542765,0 тысячи тенге; </w:t>
      </w:r>
      <w:r>
        <w:br/>
      </w:r>
      <w:r>
        <w:rPr>
          <w:rFonts w:ascii="Times New Roman"/>
          <w:b w:val="false"/>
          <w:i w:val="false"/>
          <w:color w:val="000000"/>
          <w:sz w:val="28"/>
        </w:rPr>
        <w:t xml:space="preserve">
      неналоговым поступлениям – 302653,0 тысяч тенге; </w:t>
      </w:r>
      <w:r>
        <w:br/>
      </w:r>
      <w:r>
        <w:rPr>
          <w:rFonts w:ascii="Times New Roman"/>
          <w:b w:val="false"/>
          <w:i w:val="false"/>
          <w:color w:val="000000"/>
          <w:sz w:val="28"/>
        </w:rPr>
        <w:t xml:space="preserve">
      поступления от продажи основного капитала – 29648,0 тысяч тенге; </w:t>
      </w:r>
      <w:r>
        <w:br/>
      </w:r>
      <w:r>
        <w:rPr>
          <w:rFonts w:ascii="Times New Roman"/>
          <w:b w:val="false"/>
          <w:i w:val="false"/>
          <w:color w:val="000000"/>
          <w:sz w:val="28"/>
        </w:rPr>
        <w:t xml:space="preserve">
      поступлениям трансфертов – 56156030,8 тысячи тенге; </w:t>
      </w:r>
      <w:r>
        <w:br/>
      </w:r>
      <w:r>
        <w:rPr>
          <w:rFonts w:ascii="Times New Roman"/>
          <w:b w:val="false"/>
          <w:i w:val="false"/>
          <w:color w:val="000000"/>
          <w:sz w:val="28"/>
        </w:rPr>
        <w:t xml:space="preserve">
      2) затраты – 58959980,1 тысячи тенге; </w:t>
      </w:r>
      <w:r>
        <w:br/>
      </w:r>
      <w:r>
        <w:rPr>
          <w:rFonts w:ascii="Times New Roman"/>
          <w:b w:val="false"/>
          <w:i w:val="false"/>
          <w:color w:val="000000"/>
          <w:sz w:val="28"/>
        </w:rPr>
        <w:t xml:space="preserve">
      3) операционное сальдо – 71116,7 тысяч тенге; </w:t>
      </w:r>
      <w:r>
        <w:br/>
      </w:r>
      <w:r>
        <w:rPr>
          <w:rFonts w:ascii="Times New Roman"/>
          <w:b w:val="false"/>
          <w:i w:val="false"/>
          <w:color w:val="000000"/>
          <w:sz w:val="28"/>
        </w:rPr>
        <w:t xml:space="preserve">
      4) чистое бюджетное кредитование – 789000,0 тысяч тенге, в том числе: </w:t>
      </w:r>
      <w:r>
        <w:br/>
      </w:r>
      <w:r>
        <w:rPr>
          <w:rFonts w:ascii="Times New Roman"/>
          <w:b w:val="false"/>
          <w:i w:val="false"/>
          <w:color w:val="000000"/>
          <w:sz w:val="28"/>
        </w:rPr>
        <w:t xml:space="preserve">
      бюджетные кредиты – 836000,0 тысяч тенге; </w:t>
      </w:r>
      <w:r>
        <w:br/>
      </w:r>
      <w:r>
        <w:rPr>
          <w:rFonts w:ascii="Times New Roman"/>
          <w:b w:val="false"/>
          <w:i w:val="false"/>
          <w:color w:val="000000"/>
          <w:sz w:val="28"/>
        </w:rPr>
        <w:t xml:space="preserve">
      погашение бюджетных кредитов – 47000,0 тысяч тенге; </w:t>
      </w:r>
      <w:r>
        <w:br/>
      </w:r>
      <w:r>
        <w:rPr>
          <w:rFonts w:ascii="Times New Roman"/>
          <w:b w:val="false"/>
          <w:i w:val="false"/>
          <w:color w:val="000000"/>
          <w:sz w:val="28"/>
        </w:rPr>
        <w:t xml:space="preserve">
      5) сальдо по операциям с финансовыми активами – 76797,0 тысячи тенге, в том числе: </w:t>
      </w:r>
      <w:r>
        <w:br/>
      </w:r>
      <w:r>
        <w:rPr>
          <w:rFonts w:ascii="Times New Roman"/>
          <w:b w:val="false"/>
          <w:i w:val="false"/>
          <w:color w:val="000000"/>
          <w:sz w:val="28"/>
        </w:rPr>
        <w:t xml:space="preserve">
      приобретение финансовых активов – 83450,0 тысяч тенге; </w:t>
      </w:r>
      <w:r>
        <w:br/>
      </w:r>
      <w:r>
        <w:rPr>
          <w:rFonts w:ascii="Times New Roman"/>
          <w:b w:val="false"/>
          <w:i w:val="false"/>
          <w:color w:val="000000"/>
          <w:sz w:val="28"/>
        </w:rPr>
        <w:t xml:space="preserve">
      поступления от продажи финансовых активов государства - 6653,0 тысяч тенге; </w:t>
      </w:r>
      <w:r>
        <w:br/>
      </w:r>
      <w:r>
        <w:rPr>
          <w:rFonts w:ascii="Times New Roman"/>
          <w:b w:val="false"/>
          <w:i w:val="false"/>
          <w:color w:val="000000"/>
          <w:sz w:val="28"/>
        </w:rPr>
        <w:t xml:space="preserve">
      6) дефицит (профицит) бюджета – -794680,3 тысячи тенге; </w:t>
      </w:r>
      <w:r>
        <w:br/>
      </w:r>
      <w:r>
        <w:rPr>
          <w:rFonts w:ascii="Times New Roman"/>
          <w:b w:val="false"/>
          <w:i w:val="false"/>
          <w:color w:val="000000"/>
          <w:sz w:val="28"/>
        </w:rPr>
        <w:t xml:space="preserve">
      7) финансирование дефицита (использование профицита бюджета) – </w:t>
      </w:r>
      <w:r>
        <w:br/>
      </w:r>
      <w:r>
        <w:rPr>
          <w:rFonts w:ascii="Times New Roman"/>
          <w:b w:val="false"/>
          <w:i w:val="false"/>
          <w:color w:val="000000"/>
          <w:sz w:val="28"/>
        </w:rPr>
        <w:t>
794680,3 тысячи тенге.";</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2-2 </w:t>
      </w:r>
      <w:r>
        <w:rPr>
          <w:rFonts w:ascii="Times New Roman"/>
          <w:b w:val="false"/>
          <w:i w:val="false"/>
          <w:color w:val="000000"/>
          <w:sz w:val="28"/>
        </w:rPr>
        <w:t xml:space="preserve">указанного решения: </w:t>
      </w:r>
      <w:r>
        <w:br/>
      </w:r>
      <w:r>
        <w:rPr>
          <w:rFonts w:ascii="Times New Roman"/>
          <w:b w:val="false"/>
          <w:i w:val="false"/>
          <w:color w:val="000000"/>
          <w:sz w:val="28"/>
        </w:rPr>
        <w:t>
      цифры "631220,0" заменить цифрами "621231,0";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"2-3. Учесть в областном бюджете на 2008 год поступление целевых текущих трансфертов из республиканского бюджета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в сумме 73377,0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2-7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"2-7. Учесть в областном бюджете на 2008 год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 – 2010 годы в сумме 677723,0 тысяч тенге, в том числе: </w:t>
      </w:r>
      <w:r>
        <w:br/>
      </w:r>
      <w:r>
        <w:rPr>
          <w:rFonts w:ascii="Times New Roman"/>
          <w:b w:val="false"/>
          <w:i w:val="false"/>
          <w:color w:val="000000"/>
          <w:sz w:val="28"/>
        </w:rPr>
        <w:t xml:space="preserve">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 13800,0 тысяч тенге из них бюджетам районов и городов – 13800,0 тысяч тенге; </w:t>
      </w:r>
      <w:r>
        <w:br/>
      </w:r>
      <w:r>
        <w:rPr>
          <w:rFonts w:ascii="Times New Roman"/>
          <w:b w:val="false"/>
          <w:i w:val="false"/>
          <w:color w:val="000000"/>
          <w:sz w:val="28"/>
        </w:rPr>
        <w:t xml:space="preserve">
      создание лингафонных и мультимедийных кабинетов в государственных учреждениях начального, основного среднего и общего среднего образования – 138533,0 тысяч тенге, из них бюджетам районов и городов – 138533,0 тысяч тенге; </w:t>
      </w:r>
      <w:r>
        <w:br/>
      </w:r>
      <w:r>
        <w:rPr>
          <w:rFonts w:ascii="Times New Roman"/>
          <w:b w:val="false"/>
          <w:i w:val="false"/>
          <w:color w:val="000000"/>
          <w:sz w:val="28"/>
        </w:rPr>
        <w:t xml:space="preserve">
      внедрение системы интерактивного обучения в государственной системе начального, основного среднего и общего среднего образования – 525390,0 тысяч тенге, из них по программам областного бюджета -20260,0 тысяч тенге бюджетам районов и городов – 505130,0 тысяч тенге. </w:t>
      </w:r>
      <w:r>
        <w:br/>
      </w:r>
      <w:r>
        <w:rPr>
          <w:rFonts w:ascii="Times New Roman"/>
          <w:b w:val="false"/>
          <w:i w:val="false"/>
          <w:color w:val="000000"/>
          <w:sz w:val="28"/>
        </w:rPr>
        <w:t>
      Распределение указанных трансфертов осуществляется на основании постановления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пункте 2-8 </w:t>
      </w:r>
      <w:r>
        <w:rPr>
          <w:rFonts w:ascii="Times New Roman"/>
          <w:b w:val="false"/>
          <w:i w:val="false"/>
          <w:color w:val="000000"/>
          <w:sz w:val="28"/>
        </w:rPr>
        <w:t xml:space="preserve">указанного решения: </w:t>
      </w:r>
      <w:r>
        <w:br/>
      </w:r>
      <w:r>
        <w:rPr>
          <w:rFonts w:ascii="Times New Roman"/>
          <w:b w:val="false"/>
          <w:i w:val="false"/>
          <w:color w:val="000000"/>
          <w:sz w:val="28"/>
        </w:rPr>
        <w:t xml:space="preserve">
      цифры "1321802,0" заменить цифрами "1320502,0";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2-10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"2-10. Учесть в областном бюджете на 2008 год поступление сумм целевых трансфертов на развитие из республиканского бюджета на развитие человеческого капитала в рамках электронного правительства в сумме 132968,0 тысяч тенге, из них по программам областного бюджета – 38500,0 тысяч тенге бюджетам районов и городов - 94468,0 тысяч тенге. Распределение указанных трансфертов осуществляется на основании постановления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абзаце 1 пункта 2-14 </w:t>
      </w:r>
      <w:r>
        <w:rPr>
          <w:rFonts w:ascii="Times New Roman"/>
          <w:b w:val="false"/>
          <w:i w:val="false"/>
          <w:color w:val="000000"/>
          <w:sz w:val="28"/>
        </w:rPr>
        <w:t xml:space="preserve">указанного решения: </w:t>
      </w:r>
      <w:r>
        <w:br/>
      </w:r>
      <w:r>
        <w:rPr>
          <w:rFonts w:ascii="Times New Roman"/>
          <w:b w:val="false"/>
          <w:i w:val="false"/>
          <w:color w:val="000000"/>
          <w:sz w:val="28"/>
        </w:rPr>
        <w:t xml:space="preserve">
      цифры "1006771,0" заменить цифрами "906771,0";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абзаце 1 пункта 2-15 </w:t>
      </w:r>
      <w:r>
        <w:rPr>
          <w:rFonts w:ascii="Times New Roman"/>
          <w:b w:val="false"/>
          <w:i w:val="false"/>
          <w:color w:val="000000"/>
          <w:sz w:val="28"/>
        </w:rPr>
        <w:t xml:space="preserve">указанного решения: </w:t>
      </w:r>
      <w:r>
        <w:br/>
      </w:r>
      <w:r>
        <w:rPr>
          <w:rFonts w:ascii="Times New Roman"/>
          <w:b w:val="false"/>
          <w:i w:val="false"/>
          <w:color w:val="000000"/>
          <w:sz w:val="28"/>
        </w:rPr>
        <w:t xml:space="preserve">
      цифры "3521222,0" заменить цифрами "1415147,0";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абзаце 1 пункта 2-19 </w:t>
      </w:r>
      <w:r>
        <w:rPr>
          <w:rFonts w:ascii="Times New Roman"/>
          <w:b w:val="false"/>
          <w:i w:val="false"/>
          <w:color w:val="000000"/>
          <w:sz w:val="28"/>
        </w:rPr>
        <w:t>указанного решения:</w:t>
      </w:r>
      <w:r>
        <w:br/>
      </w:r>
      <w:r>
        <w:rPr>
          <w:rFonts w:ascii="Times New Roman"/>
          <w:b w:val="false"/>
          <w:i w:val="false"/>
          <w:color w:val="000000"/>
          <w:sz w:val="28"/>
        </w:rPr>
        <w:t>
      цифры "1209553,0" заменить цифрами "1206769,0";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2-20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"2-20. Учесть в областном бюджете на 2008 год поступление сумм целевых трансфертов на развитие из республиканского бюджета на развитие объектов культуры в сумме 800000,0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4-2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"4-2. Установить, что местные исполнительные органы должны погасить долг перед областным бюджетом за ранее полученные бюджетные ссуды в 1998-1999 годах в сумме 47000,0 тысяч тенге, в том числе: </w:t>
      </w:r>
      <w:r>
        <w:br/>
      </w:r>
      <w:r>
        <w:rPr>
          <w:rFonts w:ascii="Times New Roman"/>
          <w:b w:val="false"/>
          <w:i w:val="false"/>
          <w:color w:val="000000"/>
          <w:sz w:val="28"/>
        </w:rPr>
        <w:t xml:space="preserve">
      Тарановский район - 20000,0 тысяч тенге; </w:t>
      </w:r>
      <w:r>
        <w:br/>
      </w:r>
      <w:r>
        <w:rPr>
          <w:rFonts w:ascii="Times New Roman"/>
          <w:b w:val="false"/>
          <w:i w:val="false"/>
          <w:color w:val="000000"/>
          <w:sz w:val="28"/>
        </w:rPr>
        <w:t xml:space="preserve">
      Узункольский район - 20000,0 тысяч тенге; </w:t>
      </w:r>
      <w:r>
        <w:br/>
      </w:r>
      <w:r>
        <w:rPr>
          <w:rFonts w:ascii="Times New Roman"/>
          <w:b w:val="false"/>
          <w:i w:val="false"/>
          <w:color w:val="000000"/>
          <w:sz w:val="28"/>
        </w:rPr>
        <w:t>
      Федоровский район - 7000,0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5 </w:t>
      </w:r>
      <w:r>
        <w:rPr>
          <w:rFonts w:ascii="Times New Roman"/>
          <w:b w:val="false"/>
          <w:i w:val="false"/>
          <w:color w:val="000000"/>
          <w:sz w:val="28"/>
        </w:rPr>
        <w:t xml:space="preserve">указанного решения изложить в следующей редакции: </w:t>
      </w:r>
      <w:r>
        <w:br/>
      </w:r>
      <w:r>
        <w:rPr>
          <w:rFonts w:ascii="Times New Roman"/>
          <w:b w:val="false"/>
          <w:i w:val="false"/>
          <w:color w:val="000000"/>
          <w:sz w:val="28"/>
        </w:rPr>
        <w:t xml:space="preserve">
      "5. Учесть, что в областном бюджете на 2008 год предусмотрены целевые текущие трансферты и трансферты на развитие бюджетам районов и городов, в том числе: </w:t>
      </w:r>
      <w:r>
        <w:br/>
      </w:r>
      <w:r>
        <w:rPr>
          <w:rFonts w:ascii="Times New Roman"/>
          <w:b w:val="false"/>
          <w:i w:val="false"/>
          <w:color w:val="000000"/>
          <w:sz w:val="28"/>
        </w:rPr>
        <w:t xml:space="preserve">
      на укрепление материально-технической базы организаций образования 211720,0 тысяч тенге; </w:t>
      </w:r>
      <w:r>
        <w:br/>
      </w:r>
      <w:r>
        <w:rPr>
          <w:rFonts w:ascii="Times New Roman"/>
          <w:b w:val="false"/>
          <w:i w:val="false"/>
          <w:color w:val="000000"/>
          <w:sz w:val="28"/>
        </w:rPr>
        <w:t xml:space="preserve">
      на капитальный ремонт организаций образования – 121700,0 тысяч тенге; </w:t>
      </w:r>
      <w:r>
        <w:br/>
      </w:r>
      <w:r>
        <w:rPr>
          <w:rFonts w:ascii="Times New Roman"/>
          <w:b w:val="false"/>
          <w:i w:val="false"/>
          <w:color w:val="000000"/>
          <w:sz w:val="28"/>
        </w:rPr>
        <w:t xml:space="preserve">
      на текущее содержание вновь вводимой средней школы в селе Кумкешу – 3087,0 тысяч тенге; </w:t>
      </w:r>
      <w:r>
        <w:br/>
      </w:r>
      <w:r>
        <w:rPr>
          <w:rFonts w:ascii="Times New Roman"/>
          <w:b w:val="false"/>
          <w:i w:val="false"/>
          <w:color w:val="000000"/>
          <w:sz w:val="28"/>
        </w:rPr>
        <w:t xml:space="preserve">
      на выкуп здания детского сада в коммунальную собственность – 50000,0 тысяч тенге; </w:t>
      </w:r>
      <w:r>
        <w:br/>
      </w:r>
      <w:r>
        <w:rPr>
          <w:rFonts w:ascii="Times New Roman"/>
          <w:b w:val="false"/>
          <w:i w:val="false"/>
          <w:color w:val="000000"/>
          <w:sz w:val="28"/>
        </w:rPr>
        <w:t xml:space="preserve">
      на проведение текущих ремонтных работ и укрепление материально-технической базы Мерекенской средней школы – 17000,0 тысяч тенге; </w:t>
      </w:r>
      <w:r>
        <w:br/>
      </w:r>
      <w:r>
        <w:rPr>
          <w:rFonts w:ascii="Times New Roman"/>
          <w:b w:val="false"/>
          <w:i w:val="false"/>
          <w:color w:val="000000"/>
          <w:sz w:val="28"/>
        </w:rPr>
        <w:t xml:space="preserve">
      на текущее содержание пришкольного интерната в селе Караменды – 5690,0 тысяч тенге; </w:t>
      </w:r>
      <w:r>
        <w:br/>
      </w:r>
      <w:r>
        <w:rPr>
          <w:rFonts w:ascii="Times New Roman"/>
          <w:b w:val="false"/>
          <w:i w:val="false"/>
          <w:color w:val="000000"/>
          <w:sz w:val="28"/>
        </w:rPr>
        <w:t xml:space="preserve">
      на снос пристройки к школе сад № 5 в городе Костанае – 4600,0 тысяч тенге; </w:t>
      </w:r>
      <w:r>
        <w:br/>
      </w:r>
      <w:r>
        <w:rPr>
          <w:rFonts w:ascii="Times New Roman"/>
          <w:b w:val="false"/>
          <w:i w:val="false"/>
          <w:color w:val="000000"/>
          <w:sz w:val="28"/>
        </w:rPr>
        <w:t xml:space="preserve">
      на строительство и реконструкцию объектов образования – 201867,0 тысяч тенге; </w:t>
      </w:r>
      <w:r>
        <w:br/>
      </w:r>
      <w:r>
        <w:rPr>
          <w:rFonts w:ascii="Times New Roman"/>
          <w:b w:val="false"/>
          <w:i w:val="false"/>
          <w:color w:val="000000"/>
          <w:sz w:val="28"/>
        </w:rPr>
        <w:t xml:space="preserve">
      на укрепление материально-технической базы объектов коммунального хозяйства – 154200,0 тысяч тенге; </w:t>
      </w:r>
      <w:r>
        <w:br/>
      </w:r>
      <w:r>
        <w:rPr>
          <w:rFonts w:ascii="Times New Roman"/>
          <w:b w:val="false"/>
          <w:i w:val="false"/>
          <w:color w:val="000000"/>
          <w:sz w:val="28"/>
        </w:rPr>
        <w:t xml:space="preserve">
      на обеспечение функционирования объектов коммунального хозяйства – 25506,0 тысяч тенге; </w:t>
      </w:r>
      <w:r>
        <w:br/>
      </w:r>
      <w:r>
        <w:rPr>
          <w:rFonts w:ascii="Times New Roman"/>
          <w:b w:val="false"/>
          <w:i w:val="false"/>
          <w:color w:val="000000"/>
          <w:sz w:val="28"/>
        </w:rPr>
        <w:t xml:space="preserve">
      на благоустройство и озеленение населенных пунктов – 219236,0 тысячи тенге; </w:t>
      </w:r>
      <w:r>
        <w:br/>
      </w:r>
      <w:r>
        <w:rPr>
          <w:rFonts w:ascii="Times New Roman"/>
          <w:b w:val="false"/>
          <w:i w:val="false"/>
          <w:color w:val="000000"/>
          <w:sz w:val="28"/>
        </w:rPr>
        <w:t xml:space="preserve">
      на функционирование систем водоснабжения – 21000,0 тысяч тенге; </w:t>
      </w:r>
      <w:r>
        <w:br/>
      </w:r>
      <w:r>
        <w:rPr>
          <w:rFonts w:ascii="Times New Roman"/>
          <w:b w:val="false"/>
          <w:i w:val="false"/>
          <w:color w:val="000000"/>
          <w:sz w:val="28"/>
        </w:rPr>
        <w:t xml:space="preserve">
      на ремонт объектов культуры – 10000,0 тысяч тенге; </w:t>
      </w:r>
      <w:r>
        <w:br/>
      </w:r>
      <w:r>
        <w:rPr>
          <w:rFonts w:ascii="Times New Roman"/>
          <w:b w:val="false"/>
          <w:i w:val="false"/>
          <w:color w:val="000000"/>
          <w:sz w:val="28"/>
        </w:rPr>
        <w:t xml:space="preserve">
      на мероприятия для проведения областной спартакиады "Целина-2008" – 10055,0 тысяч тенге; </w:t>
      </w:r>
      <w:r>
        <w:br/>
      </w:r>
      <w:r>
        <w:rPr>
          <w:rFonts w:ascii="Times New Roman"/>
          <w:b w:val="false"/>
          <w:i w:val="false"/>
          <w:color w:val="000000"/>
          <w:sz w:val="28"/>
        </w:rPr>
        <w:t xml:space="preserve">
      на оказание социальной помощи молодежи, для частичного возмещения расходов, связанных с получением образования (гранты акима) – 15684,0 тысячи тенге; </w:t>
      </w:r>
      <w:r>
        <w:br/>
      </w:r>
      <w:r>
        <w:rPr>
          <w:rFonts w:ascii="Times New Roman"/>
          <w:b w:val="false"/>
          <w:i w:val="false"/>
          <w:color w:val="000000"/>
          <w:sz w:val="28"/>
        </w:rPr>
        <w:t xml:space="preserve">
      на текущий ремонт объектов коммунального хозяйства – 27272,0 тысячи тенге; </w:t>
      </w:r>
      <w:r>
        <w:br/>
      </w:r>
      <w:r>
        <w:rPr>
          <w:rFonts w:ascii="Times New Roman"/>
          <w:b w:val="false"/>
          <w:i w:val="false"/>
          <w:color w:val="000000"/>
          <w:sz w:val="28"/>
        </w:rPr>
        <w:t xml:space="preserve">
      на обеспечение функционирования автомобильных дорог – 364730,0 тысяч тенге; </w:t>
      </w:r>
      <w:r>
        <w:br/>
      </w:r>
      <w:r>
        <w:rPr>
          <w:rFonts w:ascii="Times New Roman"/>
          <w:b w:val="false"/>
          <w:i w:val="false"/>
          <w:color w:val="000000"/>
          <w:sz w:val="28"/>
        </w:rPr>
        <w:t xml:space="preserve">
      на завершение капитального ремонта здания аппарата акима Амангельдинского района – 5000,0 тысяч тенге; </w:t>
      </w:r>
      <w:r>
        <w:br/>
      </w:r>
      <w:r>
        <w:rPr>
          <w:rFonts w:ascii="Times New Roman"/>
          <w:b w:val="false"/>
          <w:i w:val="false"/>
          <w:color w:val="000000"/>
          <w:sz w:val="28"/>
        </w:rPr>
        <w:t xml:space="preserve">
      на компенсацию потерь доходов – 38000,0 тысяч тенге; </w:t>
      </w:r>
      <w:r>
        <w:br/>
      </w:r>
      <w:r>
        <w:rPr>
          <w:rFonts w:ascii="Times New Roman"/>
          <w:b w:val="false"/>
          <w:i w:val="false"/>
          <w:color w:val="000000"/>
          <w:sz w:val="28"/>
        </w:rPr>
        <w:t xml:space="preserve">
      на повышение квалификации государственных служащих – 6523,0 тысячи тенге; </w:t>
      </w:r>
      <w:r>
        <w:br/>
      </w:r>
      <w:r>
        <w:rPr>
          <w:rFonts w:ascii="Times New Roman"/>
          <w:b w:val="false"/>
          <w:i w:val="false"/>
          <w:color w:val="000000"/>
          <w:sz w:val="28"/>
        </w:rPr>
        <w:t xml:space="preserve">
      на проведение отопительного сезона 2008-2009 годов – 87029,0 тысячи тенге; </w:t>
      </w:r>
      <w:r>
        <w:br/>
      </w:r>
      <w:r>
        <w:rPr>
          <w:rFonts w:ascii="Times New Roman"/>
          <w:b w:val="false"/>
          <w:i w:val="false"/>
          <w:color w:val="000000"/>
          <w:sz w:val="28"/>
        </w:rPr>
        <w:t xml:space="preserve">
      на строительство жилья государственного коммунального жилищного фонда – 5000,0 тысяч тенге; </w:t>
      </w:r>
      <w:r>
        <w:br/>
      </w:r>
      <w:r>
        <w:rPr>
          <w:rFonts w:ascii="Times New Roman"/>
          <w:b w:val="false"/>
          <w:i w:val="false"/>
          <w:color w:val="000000"/>
          <w:sz w:val="28"/>
        </w:rPr>
        <w:t xml:space="preserve">
      на развитие и обустройство инженерно-коммуникационной инфраструктуры – 20405,0 тысяч тенге; </w:t>
      </w:r>
      <w:r>
        <w:br/>
      </w:r>
      <w:r>
        <w:rPr>
          <w:rFonts w:ascii="Times New Roman"/>
          <w:b w:val="false"/>
          <w:i w:val="false"/>
          <w:color w:val="000000"/>
          <w:sz w:val="28"/>
        </w:rPr>
        <w:t xml:space="preserve">
      на развитие системы водоснабжения – 140467,0 тысяч тенге; </w:t>
      </w:r>
      <w:r>
        <w:br/>
      </w:r>
      <w:r>
        <w:rPr>
          <w:rFonts w:ascii="Times New Roman"/>
          <w:b w:val="false"/>
          <w:i w:val="false"/>
          <w:color w:val="000000"/>
          <w:sz w:val="28"/>
        </w:rPr>
        <w:t xml:space="preserve">
      на развитие коммунального хозяйства – 345118,0 тысяч тенге; </w:t>
      </w:r>
      <w:r>
        <w:br/>
      </w:r>
      <w:r>
        <w:rPr>
          <w:rFonts w:ascii="Times New Roman"/>
          <w:b w:val="false"/>
          <w:i w:val="false"/>
          <w:color w:val="000000"/>
          <w:sz w:val="28"/>
        </w:rPr>
        <w:t xml:space="preserve">
      на развитие теплоэнергетической системы – 224800,0 тысяч тенге; </w:t>
      </w:r>
      <w:r>
        <w:br/>
      </w:r>
      <w:r>
        <w:rPr>
          <w:rFonts w:ascii="Times New Roman"/>
          <w:b w:val="false"/>
          <w:i w:val="false"/>
          <w:color w:val="000000"/>
          <w:sz w:val="28"/>
        </w:rPr>
        <w:t xml:space="preserve">
      на развитие транспортной инфраструктуры – 1288344,0 тысячи тенге. </w:t>
      </w:r>
      <w:r>
        <w:br/>
      </w:r>
      <w:r>
        <w:rPr>
          <w:rFonts w:ascii="Times New Roman"/>
          <w:b w:val="false"/>
          <w:i w:val="false"/>
          <w:color w:val="000000"/>
          <w:sz w:val="28"/>
        </w:rPr>
        <w:t>
      Распределение указанных трансфертов осуществляется на основании постановления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пункт 6 </w:t>
      </w:r>
      <w:r>
        <w:rPr>
          <w:rFonts w:ascii="Times New Roman"/>
          <w:b w:val="false"/>
          <w:i w:val="false"/>
          <w:color w:val="000000"/>
          <w:sz w:val="28"/>
        </w:rPr>
        <w:t xml:space="preserve">указанного решения изложить в следующей редакции: </w:t>
      </w:r>
      <w:r>
        <w:br/>
      </w:r>
      <w:r>
        <w:rPr>
          <w:rFonts w:ascii="Times New Roman"/>
          <w:b w:val="false"/>
          <w:i w:val="false"/>
          <w:color w:val="000000"/>
          <w:sz w:val="28"/>
        </w:rPr>
        <w:t xml:space="preserve">
      "6. Утвердить резерв местного исполнительного органа Костанайской области на 2008 год в сумме 271524,0 тысяч тенге, в том числе: </w:t>
      </w:r>
      <w:r>
        <w:br/>
      </w:r>
      <w:r>
        <w:rPr>
          <w:rFonts w:ascii="Times New Roman"/>
          <w:b w:val="false"/>
          <w:i w:val="false"/>
          <w:color w:val="000000"/>
          <w:sz w:val="28"/>
        </w:rPr>
        <w:t xml:space="preserve">
      на ликвидацию чрезвычайных ситуаций природного и техногенного характера – 26700,0 тысяч тенге; </w:t>
      </w:r>
      <w:r>
        <w:br/>
      </w:r>
      <w:r>
        <w:rPr>
          <w:rFonts w:ascii="Times New Roman"/>
          <w:b w:val="false"/>
          <w:i w:val="false"/>
          <w:color w:val="000000"/>
          <w:sz w:val="28"/>
        </w:rPr>
        <w:t xml:space="preserve">
      на неотложные затраты – 200000,0 тысяч тенге; </w:t>
      </w:r>
      <w:r>
        <w:br/>
      </w:r>
      <w:r>
        <w:rPr>
          <w:rFonts w:ascii="Times New Roman"/>
          <w:b w:val="false"/>
          <w:i w:val="false"/>
          <w:color w:val="000000"/>
          <w:sz w:val="28"/>
        </w:rPr>
        <w:t xml:space="preserve">
      на исполнение обязательств по решениям судов – 44824,0 тысяч тенге.". </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 сессии                 Б. Князев</w:t>
      </w:r>
    </w:p>
    <w:p>
      <w:pPr>
        <w:spacing w:after="0"/>
        <w:ind w:left="0"/>
        <w:jc w:val="both"/>
      </w:pPr>
      <w:r>
        <w:rPr>
          <w:rFonts w:ascii="Times New Roman"/>
          <w:b w:val="false"/>
          <w:i/>
          <w:color w:val="000000"/>
          <w:sz w:val="28"/>
        </w:rPr>
        <w:t>      </w:t>
      </w:r>
      <w:r>
        <w:rPr>
          <w:rFonts w:ascii="Times New Roman"/>
          <w:b w:val="false"/>
          <w:i/>
          <w:color w:val="000000"/>
          <w:sz w:val="28"/>
        </w:rPr>
        <w:t xml:space="preserve">Секретарь Костанайского                          Г. Сагиев </w:t>
      </w:r>
      <w:r>
        <w:br/>
      </w:r>
      <w:r>
        <w:rPr>
          <w:rFonts w:ascii="Times New Roman"/>
          <w:b w:val="false"/>
          <w:i w:val="false"/>
          <w:color w:val="000000"/>
          <w:sz w:val="28"/>
        </w:rPr>
        <w:t>
</w:t>
      </w:r>
      <w:r>
        <w:rPr>
          <w:rFonts w:ascii="Times New Roman"/>
          <w:b w:val="false"/>
          <w:i/>
          <w:color w:val="000000"/>
          <w:sz w:val="28"/>
        </w:rPr>
        <w:t xml:space="preserve">      областного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w:t>
      </w:r>
      <w:r>
        <w:br/>
      </w:r>
      <w:r>
        <w:rPr>
          <w:rFonts w:ascii="Times New Roman"/>
          <w:b w:val="false"/>
          <w:i w:val="false"/>
          <w:color w:val="000000"/>
          <w:sz w:val="28"/>
        </w:rPr>
        <w:t xml:space="preserve">
от 5 ноября 2008 года </w:t>
      </w:r>
      <w:r>
        <w:br/>
      </w:r>
      <w:r>
        <w:rPr>
          <w:rFonts w:ascii="Times New Roman"/>
          <w:b w:val="false"/>
          <w:i w:val="false"/>
          <w:color w:val="000000"/>
          <w:sz w:val="28"/>
        </w:rPr>
        <w:t xml:space="preserve">
№ 129                 </w:t>
      </w:r>
    </w:p>
    <w:p>
      <w:pPr>
        <w:spacing w:after="0"/>
        <w:ind w:left="0"/>
        <w:jc w:val="both"/>
      </w:pPr>
      <w:r>
        <w:rPr>
          <w:rFonts w:ascii="Times New Roman"/>
          <w:b/>
          <w:i w:val="false"/>
          <w:color w:val="000000"/>
          <w:sz w:val="28"/>
        </w:rPr>
        <w:t xml:space="preserve">Областной бюджет на 2008 год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33"/>
        <w:gridCol w:w="633"/>
        <w:gridCol w:w="7593"/>
        <w:gridCol w:w="28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Категория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тысяч </w:t>
            </w:r>
            <w:r>
              <w:rPr>
                <w:rFonts w:ascii="Times New Roman"/>
                <w:b w:val="false"/>
                <w:i w:val="false"/>
                <w:color w:val="000000"/>
                <w:sz w:val="20"/>
              </w:rPr>
              <w:t xml:space="preserve">тенге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Подкласс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Специфика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 </w:t>
            </w:r>
            <w:r>
              <w:rPr>
                <w:rFonts w:ascii="Times New Roman"/>
                <w:b/>
                <w:i w:val="false"/>
                <w:color w:val="000000"/>
                <w:sz w:val="20"/>
              </w:rPr>
              <w:t xml:space="preserve">ДОХОДЫ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5 9031 096,8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Налоговые </w:t>
            </w:r>
            <w:r>
              <w:rPr>
                <w:rFonts w:ascii="Times New Roman"/>
                <w:b/>
                <w:i w:val="false"/>
                <w:color w:val="000000"/>
                <w:sz w:val="20"/>
              </w:rPr>
              <w:t xml:space="preserve">поступления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2 542 765,0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Внутренние </w:t>
            </w:r>
            <w:r>
              <w:rPr>
                <w:rFonts w:ascii="Times New Roman"/>
                <w:b w:val="false"/>
                <w:i w:val="false"/>
                <w:color w:val="000000"/>
                <w:sz w:val="20"/>
              </w:rPr>
              <w:t xml:space="preserve">налоги </w:t>
            </w:r>
            <w:r>
              <w:rPr>
                <w:rFonts w:ascii="Times New Roman"/>
                <w:b w:val="false"/>
                <w:i w:val="false"/>
                <w:color w:val="000000"/>
                <w:sz w:val="20"/>
              </w:rPr>
              <w:t xml:space="preserve">на </w:t>
            </w:r>
            <w:r>
              <w:rPr>
                <w:rFonts w:ascii="Times New Roman"/>
                <w:b w:val="false"/>
                <w:i w:val="false"/>
                <w:color w:val="000000"/>
                <w:sz w:val="20"/>
              </w:rPr>
              <w:t xml:space="preserve">товары, </w:t>
            </w:r>
            <w:r>
              <w:rPr>
                <w:rFonts w:ascii="Times New Roman"/>
                <w:b w:val="false"/>
                <w:i w:val="false"/>
                <w:color w:val="000000"/>
                <w:sz w:val="20"/>
              </w:rPr>
              <w:t xml:space="preserve">работы </w:t>
            </w:r>
            <w:r>
              <w:rPr>
                <w:rFonts w:ascii="Times New Roman"/>
                <w:b w:val="false"/>
                <w:i w:val="false"/>
                <w:color w:val="000000"/>
                <w:sz w:val="20"/>
              </w:rPr>
              <w:t xml:space="preserve">и </w:t>
            </w:r>
            <w:r>
              <w:rPr>
                <w:rFonts w:ascii="Times New Roman"/>
                <w:b w:val="false"/>
                <w:i w:val="false"/>
                <w:color w:val="000000"/>
                <w:sz w:val="20"/>
              </w:rPr>
              <w:t xml:space="preserve">услуги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2 542 765,0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за </w:t>
            </w:r>
            <w:r>
              <w:rPr>
                <w:rFonts w:ascii="Times New Roman"/>
                <w:b w:val="false"/>
                <w:i w:val="false"/>
                <w:color w:val="000000"/>
                <w:sz w:val="20"/>
              </w:rPr>
              <w:t xml:space="preserve">использование </w:t>
            </w:r>
            <w:r>
              <w:rPr>
                <w:rFonts w:ascii="Times New Roman"/>
                <w:b w:val="false"/>
                <w:i w:val="false"/>
                <w:color w:val="000000"/>
                <w:sz w:val="20"/>
              </w:rPr>
              <w:t xml:space="preserve">природных </w:t>
            </w:r>
            <w:r>
              <w:rPr>
                <w:rFonts w:ascii="Times New Roman"/>
                <w:b w:val="false"/>
                <w:i w:val="false"/>
                <w:color w:val="000000"/>
                <w:sz w:val="20"/>
              </w:rPr>
              <w:t xml:space="preserve">и </w:t>
            </w:r>
            <w:r>
              <w:rPr>
                <w:rFonts w:ascii="Times New Roman"/>
                <w:b w:val="false"/>
                <w:i w:val="false"/>
                <w:color w:val="000000"/>
                <w:sz w:val="20"/>
              </w:rPr>
              <w:t xml:space="preserve">других </w:t>
            </w:r>
            <w:r>
              <w:rPr>
                <w:rFonts w:ascii="Times New Roman"/>
                <w:b w:val="false"/>
                <w:i w:val="false"/>
                <w:color w:val="000000"/>
                <w:sz w:val="20"/>
              </w:rPr>
              <w:t xml:space="preserve">ресурсов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2 542 765,0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Неналоговые </w:t>
            </w:r>
            <w:r>
              <w:rPr>
                <w:rFonts w:ascii="Times New Roman"/>
                <w:b/>
                <w:i w:val="false"/>
                <w:color w:val="000000"/>
                <w:sz w:val="20"/>
              </w:rPr>
              <w:t xml:space="preserve">поступления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302 653,0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Доходы </w:t>
            </w:r>
            <w:r>
              <w:rPr>
                <w:rFonts w:ascii="Times New Roman"/>
                <w:b w:val="false"/>
                <w:i w:val="false"/>
                <w:color w:val="000000"/>
                <w:sz w:val="20"/>
              </w:rPr>
              <w:t xml:space="preserve">от </w:t>
            </w:r>
            <w:r>
              <w:rPr>
                <w:rFonts w:ascii="Times New Roman"/>
                <w:b w:val="false"/>
                <w:i w:val="false"/>
                <w:color w:val="000000"/>
                <w:sz w:val="20"/>
              </w:rPr>
              <w:t xml:space="preserve">государственной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18 188,0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части </w:t>
            </w:r>
            <w:r>
              <w:rPr>
                <w:rFonts w:ascii="Times New Roman"/>
                <w:b w:val="false"/>
                <w:i w:val="false"/>
                <w:color w:val="000000"/>
                <w:sz w:val="20"/>
              </w:rPr>
              <w:t xml:space="preserve">чистого </w:t>
            </w:r>
            <w:r>
              <w:rPr>
                <w:rFonts w:ascii="Times New Roman"/>
                <w:b w:val="false"/>
                <w:i w:val="false"/>
                <w:color w:val="000000"/>
                <w:sz w:val="20"/>
              </w:rPr>
              <w:t xml:space="preserve">дохода </w:t>
            </w:r>
            <w:r>
              <w:rPr>
                <w:rFonts w:ascii="Times New Roman"/>
                <w:b w:val="false"/>
                <w:i w:val="false"/>
                <w:color w:val="000000"/>
                <w:sz w:val="20"/>
              </w:rPr>
              <w:t xml:space="preserve">государственных </w:t>
            </w:r>
            <w:r>
              <w:rPr>
                <w:rFonts w:ascii="Times New Roman"/>
                <w:b w:val="false"/>
                <w:i w:val="false"/>
                <w:color w:val="000000"/>
                <w:sz w:val="20"/>
              </w:rPr>
              <w:t xml:space="preserve">предприятий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5 578,0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Дивиденды </w:t>
            </w:r>
            <w:r>
              <w:rPr>
                <w:rFonts w:ascii="Times New Roman"/>
                <w:b w:val="false"/>
                <w:i w:val="false"/>
                <w:color w:val="000000"/>
                <w:sz w:val="20"/>
              </w:rPr>
              <w:t xml:space="preserve">на </w:t>
            </w:r>
            <w:r>
              <w:rPr>
                <w:rFonts w:ascii="Times New Roman"/>
                <w:b w:val="false"/>
                <w:i w:val="false"/>
                <w:color w:val="000000"/>
                <w:sz w:val="20"/>
              </w:rPr>
              <w:t xml:space="preserve">государственные </w:t>
            </w:r>
            <w:r>
              <w:rPr>
                <w:rFonts w:ascii="Times New Roman"/>
                <w:b w:val="false"/>
                <w:i w:val="false"/>
                <w:color w:val="000000"/>
                <w:sz w:val="20"/>
              </w:rPr>
              <w:t xml:space="preserve">пакеты </w:t>
            </w:r>
            <w:r>
              <w:rPr>
                <w:rFonts w:ascii="Times New Roman"/>
                <w:b w:val="false"/>
                <w:i w:val="false"/>
                <w:color w:val="000000"/>
                <w:sz w:val="20"/>
              </w:rPr>
              <w:t xml:space="preserve">акций </w:t>
            </w:r>
            <w:r>
              <w:rPr>
                <w:rFonts w:ascii="Times New Roman"/>
                <w:b w:val="false"/>
                <w:i w:val="false"/>
                <w:color w:val="000000"/>
                <w:sz w:val="20"/>
              </w:rPr>
              <w:t xml:space="preserve">, </w:t>
            </w:r>
            <w:r>
              <w:rPr>
                <w:rFonts w:ascii="Times New Roman"/>
                <w:b w:val="false"/>
                <w:i w:val="false"/>
                <w:color w:val="000000"/>
                <w:sz w:val="20"/>
              </w:rPr>
              <w:t xml:space="preserve">находящиеся в </w:t>
            </w:r>
            <w:r>
              <w:rPr>
                <w:rFonts w:ascii="Times New Roman"/>
                <w:b w:val="false"/>
                <w:i w:val="false"/>
                <w:color w:val="000000"/>
                <w:sz w:val="20"/>
              </w:rPr>
              <w:t xml:space="preserve">государственной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Доходы </w:t>
            </w:r>
            <w:r>
              <w:rPr>
                <w:rFonts w:ascii="Times New Roman"/>
                <w:b w:val="false"/>
                <w:i w:val="false"/>
                <w:color w:val="000000"/>
                <w:sz w:val="20"/>
              </w:rPr>
              <w:t xml:space="preserve">от </w:t>
            </w:r>
            <w:r>
              <w:rPr>
                <w:rFonts w:ascii="Times New Roman"/>
                <w:b w:val="false"/>
                <w:i w:val="false"/>
                <w:color w:val="000000"/>
                <w:sz w:val="20"/>
              </w:rPr>
              <w:t xml:space="preserve">аренды </w:t>
            </w:r>
            <w:r>
              <w:rPr>
                <w:rFonts w:ascii="Times New Roman"/>
                <w:b w:val="false"/>
                <w:i w:val="false"/>
                <w:color w:val="000000"/>
                <w:sz w:val="20"/>
              </w:rPr>
              <w:t xml:space="preserve">имущества, </w:t>
            </w:r>
            <w:r>
              <w:rPr>
                <w:rFonts w:ascii="Times New Roman"/>
                <w:b w:val="false"/>
                <w:i w:val="false"/>
                <w:color w:val="000000"/>
                <w:sz w:val="20"/>
              </w:rPr>
              <w:t xml:space="preserve">находящегося </w:t>
            </w:r>
            <w:r>
              <w:rPr>
                <w:rFonts w:ascii="Times New Roman"/>
                <w:b w:val="false"/>
                <w:i w:val="false"/>
                <w:color w:val="000000"/>
                <w:sz w:val="20"/>
              </w:rPr>
              <w:t xml:space="preserve">в </w:t>
            </w:r>
            <w:r>
              <w:rPr>
                <w:rFonts w:ascii="Times New Roman"/>
                <w:b w:val="false"/>
                <w:i w:val="false"/>
                <w:color w:val="000000"/>
                <w:sz w:val="20"/>
              </w:rPr>
              <w:t xml:space="preserve">государственной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8 672,0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Вознаграждения </w:t>
            </w:r>
            <w:r>
              <w:rPr>
                <w:rFonts w:ascii="Times New Roman"/>
                <w:b w:val="false"/>
                <w:i w:val="false"/>
                <w:color w:val="000000"/>
                <w:sz w:val="20"/>
              </w:rPr>
              <w:t xml:space="preserve">( </w:t>
            </w:r>
            <w:r>
              <w:rPr>
                <w:rFonts w:ascii="Times New Roman"/>
                <w:b w:val="false"/>
                <w:i w:val="false"/>
                <w:color w:val="000000"/>
                <w:sz w:val="20"/>
              </w:rPr>
              <w:t xml:space="preserve">интересы </w:t>
            </w:r>
            <w:r>
              <w:rPr>
                <w:rFonts w:ascii="Times New Roman"/>
                <w:b w:val="false"/>
                <w:i w:val="false"/>
                <w:color w:val="000000"/>
                <w:sz w:val="20"/>
              </w:rPr>
              <w:t xml:space="preserve">) </w:t>
            </w:r>
            <w:r>
              <w:rPr>
                <w:rFonts w:ascii="Times New Roman"/>
                <w:b w:val="false"/>
                <w:i w:val="false"/>
                <w:color w:val="000000"/>
                <w:sz w:val="20"/>
              </w:rPr>
              <w:t xml:space="preserve">по </w:t>
            </w:r>
            <w:r>
              <w:rPr>
                <w:rFonts w:ascii="Times New Roman"/>
                <w:b w:val="false"/>
                <w:i w:val="false"/>
                <w:color w:val="000000"/>
                <w:sz w:val="20"/>
              </w:rPr>
              <w:t xml:space="preserve">кредитам </w:t>
            </w:r>
            <w:r>
              <w:rPr>
                <w:rFonts w:ascii="Times New Roman"/>
                <w:b w:val="false"/>
                <w:i w:val="false"/>
                <w:color w:val="000000"/>
                <w:sz w:val="20"/>
              </w:rPr>
              <w:t xml:space="preserve">, </w:t>
            </w:r>
            <w:r>
              <w:rPr>
                <w:rFonts w:ascii="Times New Roman"/>
                <w:b w:val="false"/>
                <w:i w:val="false"/>
                <w:color w:val="000000"/>
                <w:sz w:val="20"/>
              </w:rPr>
              <w:t xml:space="preserve">выданным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3 401,0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от </w:t>
            </w:r>
            <w:r>
              <w:rPr>
                <w:rFonts w:ascii="Times New Roman"/>
                <w:b w:val="false"/>
                <w:i w:val="false"/>
                <w:color w:val="000000"/>
                <w:sz w:val="20"/>
              </w:rPr>
              <w:t xml:space="preserve">реализации </w:t>
            </w:r>
            <w:r>
              <w:rPr>
                <w:rFonts w:ascii="Times New Roman"/>
                <w:b w:val="false"/>
                <w:i w:val="false"/>
                <w:color w:val="000000"/>
                <w:sz w:val="20"/>
              </w:rPr>
              <w:t xml:space="preserve">товаров </w:t>
            </w:r>
            <w:r>
              <w:rPr>
                <w:rFonts w:ascii="Times New Roman"/>
                <w:b w:val="false"/>
                <w:i w:val="false"/>
                <w:color w:val="000000"/>
                <w:sz w:val="20"/>
              </w:rPr>
              <w:t xml:space="preserve">( </w:t>
            </w:r>
            <w:r>
              <w:rPr>
                <w:rFonts w:ascii="Times New Roman"/>
                <w:b w:val="false"/>
                <w:i w:val="false"/>
                <w:color w:val="000000"/>
                <w:sz w:val="20"/>
              </w:rPr>
              <w:t xml:space="preserve">работ </w:t>
            </w:r>
            <w:r>
              <w:rPr>
                <w:rFonts w:ascii="Times New Roman"/>
                <w:b w:val="false"/>
                <w:i w:val="false"/>
                <w:color w:val="000000"/>
                <w:sz w:val="20"/>
              </w:rPr>
              <w:t xml:space="preserve">, </w:t>
            </w:r>
            <w:r>
              <w:rPr>
                <w:rFonts w:ascii="Times New Roman"/>
                <w:b w:val="false"/>
                <w:i w:val="false"/>
                <w:color w:val="000000"/>
                <w:sz w:val="20"/>
              </w:rPr>
              <w:t xml:space="preserve">услуг </w:t>
            </w:r>
            <w:r>
              <w:rPr>
                <w:rFonts w:ascii="Times New Roman"/>
                <w:b w:val="false"/>
                <w:i w:val="false"/>
                <w:color w:val="000000"/>
                <w:sz w:val="20"/>
              </w:rPr>
              <w:t xml:space="preserve">)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7 530,0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от </w:t>
            </w:r>
            <w:r>
              <w:rPr>
                <w:rFonts w:ascii="Times New Roman"/>
                <w:b w:val="false"/>
                <w:i w:val="false"/>
                <w:color w:val="000000"/>
                <w:sz w:val="20"/>
              </w:rPr>
              <w:t xml:space="preserve">реализации </w:t>
            </w:r>
            <w:r>
              <w:rPr>
                <w:rFonts w:ascii="Times New Roman"/>
                <w:b w:val="false"/>
                <w:i w:val="false"/>
                <w:color w:val="000000"/>
                <w:sz w:val="20"/>
              </w:rPr>
              <w:t xml:space="preserve">товаров </w:t>
            </w:r>
            <w:r>
              <w:rPr>
                <w:rFonts w:ascii="Times New Roman"/>
                <w:b w:val="false"/>
                <w:i w:val="false"/>
                <w:color w:val="000000"/>
                <w:sz w:val="20"/>
              </w:rPr>
              <w:t xml:space="preserve">( </w:t>
            </w:r>
            <w:r>
              <w:rPr>
                <w:rFonts w:ascii="Times New Roman"/>
                <w:b w:val="false"/>
                <w:i w:val="false"/>
                <w:color w:val="000000"/>
                <w:sz w:val="20"/>
              </w:rPr>
              <w:t xml:space="preserve">работ </w:t>
            </w:r>
            <w:r>
              <w:rPr>
                <w:rFonts w:ascii="Times New Roman"/>
                <w:b w:val="false"/>
                <w:i w:val="false"/>
                <w:color w:val="000000"/>
                <w:sz w:val="20"/>
              </w:rPr>
              <w:t xml:space="preserve">, </w:t>
            </w:r>
            <w:r>
              <w:rPr>
                <w:rFonts w:ascii="Times New Roman"/>
                <w:b w:val="false"/>
                <w:i w:val="false"/>
                <w:color w:val="000000"/>
                <w:sz w:val="20"/>
              </w:rPr>
              <w:t xml:space="preserve">услуг </w:t>
            </w:r>
            <w:r>
              <w:rPr>
                <w:rFonts w:ascii="Times New Roman"/>
                <w:b w:val="false"/>
                <w:i w:val="false"/>
                <w:color w:val="000000"/>
                <w:sz w:val="20"/>
              </w:rPr>
              <w:t xml:space="preserve">)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7 530,0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денег </w:t>
            </w:r>
            <w:r>
              <w:rPr>
                <w:rFonts w:ascii="Times New Roman"/>
                <w:b w:val="false"/>
                <w:i w:val="false"/>
                <w:color w:val="000000"/>
                <w:sz w:val="20"/>
              </w:rPr>
              <w:t xml:space="preserve">от </w:t>
            </w:r>
            <w:r>
              <w:rPr>
                <w:rFonts w:ascii="Times New Roman"/>
                <w:b w:val="false"/>
                <w:i w:val="false"/>
                <w:color w:val="000000"/>
                <w:sz w:val="20"/>
              </w:rPr>
              <w:t xml:space="preserve">проведения </w:t>
            </w:r>
            <w:r>
              <w:rPr>
                <w:rFonts w:ascii="Times New Roman"/>
                <w:b w:val="false"/>
                <w:i w:val="false"/>
                <w:color w:val="000000"/>
                <w:sz w:val="20"/>
              </w:rPr>
              <w:t xml:space="preserve">государственных </w:t>
            </w:r>
            <w:r>
              <w:rPr>
                <w:rFonts w:ascii="Times New Roman"/>
                <w:b w:val="false"/>
                <w:i w:val="false"/>
                <w:color w:val="000000"/>
                <w:sz w:val="20"/>
              </w:rPr>
              <w:t xml:space="preserve">закупок </w:t>
            </w:r>
            <w:r>
              <w:rPr>
                <w:rFonts w:ascii="Times New Roman"/>
                <w:b w:val="false"/>
                <w:i w:val="false"/>
                <w:color w:val="000000"/>
                <w:sz w:val="20"/>
              </w:rPr>
              <w:t xml:space="preserve">, </w:t>
            </w:r>
            <w:r>
              <w:rPr>
                <w:rFonts w:ascii="Times New Roman"/>
                <w:b w:val="false"/>
                <w:i w:val="false"/>
                <w:color w:val="000000"/>
                <w:sz w:val="20"/>
              </w:rPr>
              <w:t xml:space="preserve">организуемых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денег </w:t>
            </w:r>
            <w:r>
              <w:rPr>
                <w:rFonts w:ascii="Times New Roman"/>
                <w:b w:val="false"/>
                <w:i w:val="false"/>
                <w:color w:val="000000"/>
                <w:sz w:val="20"/>
              </w:rPr>
              <w:t xml:space="preserve">от </w:t>
            </w:r>
            <w:r>
              <w:rPr>
                <w:rFonts w:ascii="Times New Roman"/>
                <w:b w:val="false"/>
                <w:i w:val="false"/>
                <w:color w:val="000000"/>
                <w:sz w:val="20"/>
              </w:rPr>
              <w:t xml:space="preserve">проведения </w:t>
            </w:r>
            <w:r>
              <w:rPr>
                <w:rFonts w:ascii="Times New Roman"/>
                <w:b w:val="false"/>
                <w:i w:val="false"/>
                <w:color w:val="000000"/>
                <w:sz w:val="20"/>
              </w:rPr>
              <w:t xml:space="preserve">государственных </w:t>
            </w:r>
            <w:r>
              <w:rPr>
                <w:rFonts w:ascii="Times New Roman"/>
                <w:b w:val="false"/>
                <w:i w:val="false"/>
                <w:color w:val="000000"/>
                <w:sz w:val="20"/>
              </w:rPr>
              <w:t xml:space="preserve">закупок </w:t>
            </w:r>
            <w:r>
              <w:rPr>
                <w:rFonts w:ascii="Times New Roman"/>
                <w:b w:val="false"/>
                <w:i w:val="false"/>
                <w:color w:val="000000"/>
                <w:sz w:val="20"/>
              </w:rPr>
              <w:t xml:space="preserve">, </w:t>
            </w:r>
            <w:r>
              <w:rPr>
                <w:rFonts w:ascii="Times New Roman"/>
                <w:b w:val="false"/>
                <w:i w:val="false"/>
                <w:color w:val="000000"/>
                <w:sz w:val="20"/>
              </w:rPr>
              <w:t xml:space="preserve">организуемых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 </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Штрафы </w:t>
            </w:r>
            <w:r>
              <w:rPr>
                <w:rFonts w:ascii="Times New Roman"/>
                <w:b w:val="false"/>
                <w:i w:val="false"/>
                <w:color w:val="000000"/>
                <w:sz w:val="20"/>
              </w:rPr>
              <w:t xml:space="preserve">, </w:t>
            </w:r>
            <w:r>
              <w:rPr>
                <w:rFonts w:ascii="Times New Roman"/>
                <w:b w:val="false"/>
                <w:i w:val="false"/>
                <w:color w:val="000000"/>
                <w:sz w:val="20"/>
              </w:rPr>
              <w:t xml:space="preserve">пеня </w:t>
            </w:r>
            <w:r>
              <w:rPr>
                <w:rFonts w:ascii="Times New Roman"/>
                <w:b w:val="false"/>
                <w:i w:val="false"/>
                <w:color w:val="000000"/>
                <w:sz w:val="20"/>
              </w:rPr>
              <w:t xml:space="preserve">, </w:t>
            </w:r>
            <w:r>
              <w:rPr>
                <w:rFonts w:ascii="Times New Roman"/>
                <w:b w:val="false"/>
                <w:i w:val="false"/>
                <w:color w:val="000000"/>
                <w:sz w:val="20"/>
              </w:rPr>
              <w:t xml:space="preserve">санкции </w:t>
            </w:r>
            <w:r>
              <w:rPr>
                <w:rFonts w:ascii="Times New Roman"/>
                <w:b w:val="false"/>
                <w:i w:val="false"/>
                <w:color w:val="000000"/>
                <w:sz w:val="20"/>
              </w:rPr>
              <w:t xml:space="preserve">, </w:t>
            </w:r>
            <w:r>
              <w:rPr>
                <w:rFonts w:ascii="Times New Roman"/>
                <w:b w:val="false"/>
                <w:i w:val="false"/>
                <w:color w:val="000000"/>
                <w:sz w:val="20"/>
              </w:rPr>
              <w:t xml:space="preserve">взыскания </w:t>
            </w:r>
            <w:r>
              <w:rPr>
                <w:rFonts w:ascii="Times New Roman"/>
                <w:b w:val="false"/>
                <w:i w:val="false"/>
                <w:color w:val="000000"/>
                <w:sz w:val="20"/>
              </w:rPr>
              <w:t xml:space="preserve">, </w:t>
            </w:r>
            <w:r>
              <w:rPr>
                <w:rFonts w:ascii="Times New Roman"/>
                <w:b w:val="false"/>
                <w:i w:val="false"/>
                <w:color w:val="000000"/>
                <w:sz w:val="20"/>
              </w:rPr>
              <w:t xml:space="preserve">налагаемые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r>
              <w:rPr>
                <w:rFonts w:ascii="Times New Roman"/>
                <w:b w:val="false"/>
                <w:i w:val="false"/>
                <w:color w:val="000000"/>
                <w:sz w:val="20"/>
              </w:rPr>
              <w:t xml:space="preserve">, </w:t>
            </w:r>
            <w:r>
              <w:rPr>
                <w:rFonts w:ascii="Times New Roman"/>
                <w:b w:val="false"/>
                <w:i w:val="false"/>
                <w:color w:val="000000"/>
                <w:sz w:val="20"/>
              </w:rPr>
              <w:t xml:space="preserve">а </w:t>
            </w:r>
            <w:r>
              <w:rPr>
                <w:rFonts w:ascii="Times New Roman"/>
                <w:b w:val="false"/>
                <w:i w:val="false"/>
                <w:color w:val="000000"/>
                <w:sz w:val="20"/>
              </w:rPr>
              <w:t xml:space="preserve">также </w:t>
            </w:r>
            <w:r>
              <w:rPr>
                <w:rFonts w:ascii="Times New Roman"/>
                <w:b w:val="false"/>
                <w:i w:val="false"/>
                <w:color w:val="000000"/>
                <w:sz w:val="20"/>
              </w:rPr>
              <w:t xml:space="preserve">содержащимися </w:t>
            </w:r>
            <w:r>
              <w:rPr>
                <w:rFonts w:ascii="Times New Roman"/>
                <w:b w:val="false"/>
                <w:i w:val="false"/>
                <w:color w:val="000000"/>
                <w:sz w:val="20"/>
              </w:rPr>
              <w:t xml:space="preserve">и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бюджета </w:t>
            </w:r>
            <w:r>
              <w:rPr>
                <w:rFonts w:ascii="Times New Roman"/>
                <w:b w:val="false"/>
                <w:i w:val="false"/>
                <w:color w:val="000000"/>
                <w:sz w:val="20"/>
              </w:rPr>
              <w:t xml:space="preserve">( </w:t>
            </w:r>
            <w:r>
              <w:rPr>
                <w:rFonts w:ascii="Times New Roman"/>
                <w:b w:val="false"/>
                <w:i w:val="false"/>
                <w:color w:val="000000"/>
                <w:sz w:val="20"/>
              </w:rPr>
              <w:t xml:space="preserve">сметы </w:t>
            </w:r>
            <w:r>
              <w:rPr>
                <w:rFonts w:ascii="Times New Roman"/>
                <w:b w:val="false"/>
                <w:i w:val="false"/>
                <w:color w:val="000000"/>
                <w:sz w:val="20"/>
              </w:rPr>
              <w:t xml:space="preserve">расходов </w:t>
            </w:r>
            <w:r>
              <w:rPr>
                <w:rFonts w:ascii="Times New Roman"/>
                <w:b w:val="false"/>
                <w:i w:val="false"/>
                <w:color w:val="000000"/>
                <w:sz w:val="20"/>
              </w:rPr>
              <w:t xml:space="preserve">) </w:t>
            </w:r>
            <w:r>
              <w:rPr>
                <w:rFonts w:ascii="Times New Roman"/>
                <w:b w:val="false"/>
                <w:i w:val="false"/>
                <w:color w:val="000000"/>
                <w:sz w:val="20"/>
              </w:rPr>
              <w:t xml:space="preserve">Национального </w:t>
            </w:r>
            <w:r>
              <w:rPr>
                <w:rFonts w:ascii="Times New Roman"/>
                <w:b w:val="false"/>
                <w:i w:val="false"/>
                <w:color w:val="000000"/>
                <w:sz w:val="20"/>
              </w:rPr>
              <w:t xml:space="preserve">Банка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256 979,0 </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Штрафы </w:t>
            </w:r>
            <w:r>
              <w:rPr>
                <w:rFonts w:ascii="Times New Roman"/>
                <w:b w:val="false"/>
                <w:i w:val="false"/>
                <w:color w:val="000000"/>
                <w:sz w:val="20"/>
              </w:rPr>
              <w:t xml:space="preserve">, </w:t>
            </w:r>
            <w:r>
              <w:rPr>
                <w:rFonts w:ascii="Times New Roman"/>
                <w:b w:val="false"/>
                <w:i w:val="false"/>
                <w:color w:val="000000"/>
                <w:sz w:val="20"/>
              </w:rPr>
              <w:t xml:space="preserve">пеня </w:t>
            </w:r>
            <w:r>
              <w:rPr>
                <w:rFonts w:ascii="Times New Roman"/>
                <w:b w:val="false"/>
                <w:i w:val="false"/>
                <w:color w:val="000000"/>
                <w:sz w:val="20"/>
              </w:rPr>
              <w:t xml:space="preserve">, </w:t>
            </w:r>
            <w:r>
              <w:rPr>
                <w:rFonts w:ascii="Times New Roman"/>
                <w:b w:val="false"/>
                <w:i w:val="false"/>
                <w:color w:val="000000"/>
                <w:sz w:val="20"/>
              </w:rPr>
              <w:t xml:space="preserve">санкции </w:t>
            </w:r>
            <w:r>
              <w:rPr>
                <w:rFonts w:ascii="Times New Roman"/>
                <w:b w:val="false"/>
                <w:i w:val="false"/>
                <w:color w:val="000000"/>
                <w:sz w:val="20"/>
              </w:rPr>
              <w:t xml:space="preserve">, </w:t>
            </w:r>
            <w:r>
              <w:rPr>
                <w:rFonts w:ascii="Times New Roman"/>
                <w:b w:val="false"/>
                <w:i w:val="false"/>
                <w:color w:val="000000"/>
                <w:sz w:val="20"/>
              </w:rPr>
              <w:t xml:space="preserve">взыскания </w:t>
            </w:r>
            <w:r>
              <w:rPr>
                <w:rFonts w:ascii="Times New Roman"/>
                <w:b w:val="false"/>
                <w:i w:val="false"/>
                <w:color w:val="000000"/>
                <w:sz w:val="20"/>
              </w:rPr>
              <w:t xml:space="preserve">, </w:t>
            </w:r>
            <w:r>
              <w:rPr>
                <w:rFonts w:ascii="Times New Roman"/>
                <w:b w:val="false"/>
                <w:i w:val="false"/>
                <w:color w:val="000000"/>
                <w:sz w:val="20"/>
              </w:rPr>
              <w:t xml:space="preserve">налагаемые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r>
              <w:rPr>
                <w:rFonts w:ascii="Times New Roman"/>
                <w:b w:val="false"/>
                <w:i w:val="false"/>
                <w:color w:val="000000"/>
                <w:sz w:val="20"/>
              </w:rPr>
              <w:t xml:space="preserve">,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r>
              <w:rPr>
                <w:rFonts w:ascii="Times New Roman"/>
                <w:b w:val="false"/>
                <w:i w:val="false"/>
                <w:color w:val="000000"/>
                <w:sz w:val="20"/>
              </w:rPr>
              <w:t xml:space="preserve">, </w:t>
            </w:r>
            <w:r>
              <w:rPr>
                <w:rFonts w:ascii="Times New Roman"/>
                <w:b w:val="false"/>
                <w:i w:val="false"/>
                <w:color w:val="000000"/>
                <w:sz w:val="20"/>
              </w:rPr>
              <w:t xml:space="preserve">а </w:t>
            </w:r>
            <w:r>
              <w:rPr>
                <w:rFonts w:ascii="Times New Roman"/>
                <w:b w:val="false"/>
                <w:i w:val="false"/>
                <w:color w:val="000000"/>
                <w:sz w:val="20"/>
              </w:rPr>
              <w:t xml:space="preserve">также </w:t>
            </w:r>
            <w:r>
              <w:rPr>
                <w:rFonts w:ascii="Times New Roman"/>
                <w:b w:val="false"/>
                <w:i w:val="false"/>
                <w:color w:val="000000"/>
                <w:sz w:val="20"/>
              </w:rPr>
              <w:t xml:space="preserve">содержащимися </w:t>
            </w:r>
            <w:r>
              <w:rPr>
                <w:rFonts w:ascii="Times New Roman"/>
                <w:b w:val="false"/>
                <w:i w:val="false"/>
                <w:color w:val="000000"/>
                <w:sz w:val="20"/>
              </w:rPr>
              <w:t xml:space="preserve">и </w:t>
            </w:r>
            <w:r>
              <w:rPr>
                <w:rFonts w:ascii="Times New Roman"/>
                <w:b w:val="false"/>
                <w:i w:val="false"/>
                <w:color w:val="000000"/>
                <w:sz w:val="20"/>
              </w:rPr>
              <w:t xml:space="preserve">финансируемыми </w:t>
            </w:r>
            <w:r>
              <w:rPr>
                <w:rFonts w:ascii="Times New Roman"/>
                <w:b w:val="false"/>
                <w:i w:val="false"/>
                <w:color w:val="000000"/>
                <w:sz w:val="20"/>
              </w:rPr>
              <w:t xml:space="preserve">из </w:t>
            </w:r>
            <w:r>
              <w:rPr>
                <w:rFonts w:ascii="Times New Roman"/>
                <w:b w:val="false"/>
                <w:i w:val="false"/>
                <w:color w:val="000000"/>
                <w:sz w:val="20"/>
              </w:rPr>
              <w:t xml:space="preserve">бюджета </w:t>
            </w:r>
            <w:r>
              <w:rPr>
                <w:rFonts w:ascii="Times New Roman"/>
                <w:b w:val="false"/>
                <w:i w:val="false"/>
                <w:color w:val="000000"/>
                <w:sz w:val="20"/>
              </w:rPr>
              <w:t xml:space="preserve">( </w:t>
            </w:r>
            <w:r>
              <w:rPr>
                <w:rFonts w:ascii="Times New Roman"/>
                <w:b w:val="false"/>
                <w:i w:val="false"/>
                <w:color w:val="000000"/>
                <w:sz w:val="20"/>
              </w:rPr>
              <w:t xml:space="preserve">сметы </w:t>
            </w:r>
            <w:r>
              <w:rPr>
                <w:rFonts w:ascii="Times New Roman"/>
                <w:b w:val="false"/>
                <w:i w:val="false"/>
                <w:color w:val="000000"/>
                <w:sz w:val="20"/>
              </w:rPr>
              <w:t xml:space="preserve">расходов </w:t>
            </w:r>
            <w:r>
              <w:rPr>
                <w:rFonts w:ascii="Times New Roman"/>
                <w:b w:val="false"/>
                <w:i w:val="false"/>
                <w:color w:val="000000"/>
                <w:sz w:val="20"/>
              </w:rPr>
              <w:t xml:space="preserve">) </w:t>
            </w:r>
            <w:r>
              <w:rPr>
                <w:rFonts w:ascii="Times New Roman"/>
                <w:b w:val="false"/>
                <w:i w:val="false"/>
                <w:color w:val="000000"/>
                <w:sz w:val="20"/>
              </w:rPr>
              <w:t xml:space="preserve">Национального </w:t>
            </w:r>
            <w:r>
              <w:rPr>
                <w:rFonts w:ascii="Times New Roman"/>
                <w:b w:val="false"/>
                <w:i w:val="false"/>
                <w:color w:val="000000"/>
                <w:sz w:val="20"/>
              </w:rPr>
              <w:t xml:space="preserve">Банка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256 979,0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неналоговые </w:t>
            </w:r>
            <w:r>
              <w:rPr>
                <w:rFonts w:ascii="Times New Roman"/>
                <w:b w:val="false"/>
                <w:i w:val="false"/>
                <w:color w:val="000000"/>
                <w:sz w:val="20"/>
              </w:rPr>
              <w:t xml:space="preserve">поступления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19 886,0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неналоговые </w:t>
            </w:r>
            <w:r>
              <w:rPr>
                <w:rFonts w:ascii="Times New Roman"/>
                <w:b w:val="false"/>
                <w:i w:val="false"/>
                <w:color w:val="000000"/>
                <w:sz w:val="20"/>
              </w:rPr>
              <w:t xml:space="preserve">поступления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19 886,0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w:t>
            </w:r>
            <w:r>
              <w:rPr>
                <w:rFonts w:ascii="Times New Roman"/>
                <w:b/>
                <w:i w:val="false"/>
                <w:color w:val="000000"/>
                <w:sz w:val="20"/>
              </w:rPr>
              <w:t xml:space="preserve">от </w:t>
            </w:r>
            <w:r>
              <w:rPr>
                <w:rFonts w:ascii="Times New Roman"/>
                <w:b/>
                <w:i w:val="false"/>
                <w:color w:val="000000"/>
                <w:sz w:val="20"/>
              </w:rPr>
              <w:t xml:space="preserve">продажи </w:t>
            </w:r>
            <w:r>
              <w:rPr>
                <w:rFonts w:ascii="Times New Roman"/>
                <w:b/>
                <w:i w:val="false"/>
                <w:color w:val="000000"/>
                <w:sz w:val="20"/>
              </w:rPr>
              <w:t xml:space="preserve">основного </w:t>
            </w:r>
            <w:r>
              <w:rPr>
                <w:rFonts w:ascii="Times New Roman"/>
                <w:b/>
                <w:i w:val="false"/>
                <w:color w:val="000000"/>
                <w:sz w:val="20"/>
              </w:rPr>
              <w:t xml:space="preserve">капитала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29 648,0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Продажа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имущества </w:t>
            </w:r>
            <w:r>
              <w:rPr>
                <w:rFonts w:ascii="Times New Roman"/>
                <w:b w:val="false"/>
                <w:i w:val="false"/>
                <w:color w:val="000000"/>
                <w:sz w:val="20"/>
              </w:rPr>
              <w:t xml:space="preserve">, </w:t>
            </w:r>
            <w:r>
              <w:rPr>
                <w:rFonts w:ascii="Times New Roman"/>
                <w:b w:val="false"/>
                <w:i w:val="false"/>
                <w:color w:val="000000"/>
                <w:sz w:val="20"/>
              </w:rPr>
              <w:t xml:space="preserve">закрепленного </w:t>
            </w:r>
            <w:r>
              <w:rPr>
                <w:rFonts w:ascii="Times New Roman"/>
                <w:b w:val="false"/>
                <w:i w:val="false"/>
                <w:color w:val="000000"/>
                <w:sz w:val="20"/>
              </w:rPr>
              <w:t xml:space="preserve">за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29 648,0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Продажа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имущества </w:t>
            </w:r>
            <w:r>
              <w:rPr>
                <w:rFonts w:ascii="Times New Roman"/>
                <w:b w:val="false"/>
                <w:i w:val="false"/>
                <w:color w:val="000000"/>
                <w:sz w:val="20"/>
              </w:rPr>
              <w:t xml:space="preserve">, </w:t>
            </w:r>
            <w:r>
              <w:rPr>
                <w:rFonts w:ascii="Times New Roman"/>
                <w:b w:val="false"/>
                <w:i w:val="false"/>
                <w:color w:val="000000"/>
                <w:sz w:val="20"/>
              </w:rPr>
              <w:t xml:space="preserve">закрепленного </w:t>
            </w:r>
            <w:r>
              <w:rPr>
                <w:rFonts w:ascii="Times New Roman"/>
                <w:b w:val="false"/>
                <w:i w:val="false"/>
                <w:color w:val="000000"/>
                <w:sz w:val="20"/>
              </w:rPr>
              <w:t xml:space="preserve">за </w:t>
            </w:r>
            <w:r>
              <w:rPr>
                <w:rFonts w:ascii="Times New Roman"/>
                <w:b w:val="false"/>
                <w:i w:val="false"/>
                <w:color w:val="000000"/>
                <w:sz w:val="20"/>
              </w:rPr>
              <w:t xml:space="preserve">государственными </w:t>
            </w:r>
            <w:r>
              <w:rPr>
                <w:rFonts w:ascii="Times New Roman"/>
                <w:b w:val="false"/>
                <w:i w:val="false"/>
                <w:color w:val="000000"/>
                <w:sz w:val="20"/>
              </w:rPr>
              <w:t xml:space="preserve">учреждениями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29 648,0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w:t>
            </w:r>
            <w:r>
              <w:rPr>
                <w:rFonts w:ascii="Times New Roman"/>
                <w:b/>
                <w:i w:val="false"/>
                <w:color w:val="000000"/>
                <w:sz w:val="20"/>
              </w:rPr>
              <w:t xml:space="preserve">  </w:t>
            </w:r>
            <w:r>
              <w:rPr>
                <w:rFonts w:ascii="Times New Roman"/>
                <w:b/>
                <w:i w:val="false"/>
                <w:color w:val="000000"/>
                <w:sz w:val="20"/>
              </w:rPr>
              <w:t xml:space="preserve">трансфертов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56 156 030,8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нижестоящих </w:t>
            </w:r>
            <w:r>
              <w:rPr>
                <w:rFonts w:ascii="Times New Roman"/>
                <w:b w:val="false"/>
                <w:i w:val="false"/>
                <w:color w:val="000000"/>
                <w:sz w:val="20"/>
              </w:rPr>
              <w:t xml:space="preserve">органов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управления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6 934 010,8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районных </w:t>
            </w:r>
            <w:r>
              <w:rPr>
                <w:rFonts w:ascii="Times New Roman"/>
                <w:b w:val="false"/>
                <w:i w:val="false"/>
                <w:color w:val="000000"/>
                <w:sz w:val="20"/>
              </w:rPr>
              <w:t xml:space="preserve">( </w:t>
            </w:r>
            <w:r>
              <w:rPr>
                <w:rFonts w:ascii="Times New Roman"/>
                <w:b w:val="false"/>
                <w:i w:val="false"/>
                <w:color w:val="000000"/>
                <w:sz w:val="20"/>
              </w:rPr>
              <w:t xml:space="preserve">городских </w:t>
            </w:r>
            <w:r>
              <w:rPr>
                <w:rFonts w:ascii="Times New Roman"/>
                <w:b w:val="false"/>
                <w:i w:val="false"/>
                <w:color w:val="000000"/>
                <w:sz w:val="20"/>
              </w:rPr>
              <w:t xml:space="preserve">)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6 934 010,8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вышестоящих </w:t>
            </w:r>
            <w:r>
              <w:rPr>
                <w:rFonts w:ascii="Times New Roman"/>
                <w:b w:val="false"/>
                <w:i w:val="false"/>
                <w:color w:val="000000"/>
                <w:sz w:val="20"/>
              </w:rPr>
              <w:t xml:space="preserve">органов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управления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49 222 020,0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республиканского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49 222 020,0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Функциональная </w:t>
            </w:r>
            <w:r>
              <w:rPr>
                <w:rFonts w:ascii="Times New Roman"/>
                <w:b w:val="false"/>
                <w:i w:val="false"/>
                <w:color w:val="000000"/>
                <w:sz w:val="20"/>
              </w:rPr>
              <w:t xml:space="preserve">группа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Функциональная </w:t>
            </w:r>
            <w:r>
              <w:rPr>
                <w:rFonts w:ascii="Times New Roman"/>
                <w:b w:val="false"/>
                <w:i w:val="false"/>
                <w:color w:val="000000"/>
                <w:sz w:val="20"/>
              </w:rPr>
              <w:t xml:space="preserve">подгруппа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Администратор </w:t>
            </w:r>
            <w:r>
              <w:rPr>
                <w:rFonts w:ascii="Times New Roman"/>
                <w:b w:val="false"/>
                <w:i w:val="false"/>
                <w:color w:val="000000"/>
                <w:sz w:val="20"/>
              </w:rPr>
              <w:t xml:space="preserve">бюджетных </w:t>
            </w:r>
            <w:r>
              <w:rPr>
                <w:rFonts w:ascii="Times New Roman"/>
                <w:b w:val="false"/>
                <w:i w:val="false"/>
                <w:color w:val="000000"/>
                <w:sz w:val="20"/>
              </w:rPr>
              <w:t xml:space="preserve">программ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ЗАТРАТЫ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58 959 980,1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Государственные </w:t>
            </w:r>
            <w:r>
              <w:rPr>
                <w:rFonts w:ascii="Times New Roman"/>
                <w:b/>
                <w:i w:val="false"/>
                <w:color w:val="000000"/>
                <w:sz w:val="20"/>
              </w:rPr>
              <w:t xml:space="preserve">услуги </w:t>
            </w:r>
            <w:r>
              <w:rPr>
                <w:rFonts w:ascii="Times New Roman"/>
                <w:b/>
                <w:i w:val="false"/>
                <w:color w:val="000000"/>
                <w:sz w:val="20"/>
              </w:rPr>
              <w:t xml:space="preserve">общего </w:t>
            </w:r>
            <w:r>
              <w:rPr>
                <w:rFonts w:ascii="Times New Roman"/>
                <w:b/>
                <w:i w:val="false"/>
                <w:color w:val="000000"/>
                <w:sz w:val="20"/>
              </w:rPr>
              <w:t xml:space="preserve">характера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987 126,0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Представительные </w:t>
            </w:r>
            <w:r>
              <w:rPr>
                <w:rFonts w:ascii="Times New Roman"/>
                <w:b w:val="false"/>
                <w:i w:val="false"/>
                <w:color w:val="000000"/>
                <w:sz w:val="20"/>
              </w:rPr>
              <w:t xml:space="preserve">, </w:t>
            </w:r>
            <w:r>
              <w:rPr>
                <w:rFonts w:ascii="Times New Roman"/>
                <w:b w:val="false"/>
                <w:i w:val="false"/>
                <w:color w:val="000000"/>
                <w:sz w:val="20"/>
              </w:rPr>
              <w:t xml:space="preserve">исполнительные </w:t>
            </w:r>
            <w:r>
              <w:rPr>
                <w:rFonts w:ascii="Times New Roman"/>
                <w:b w:val="false"/>
                <w:i w:val="false"/>
                <w:color w:val="000000"/>
                <w:sz w:val="20"/>
              </w:rPr>
              <w:t xml:space="preserve">и </w:t>
            </w:r>
            <w:r>
              <w:rPr>
                <w:rFonts w:ascii="Times New Roman"/>
                <w:b w:val="false"/>
                <w:i w:val="false"/>
                <w:color w:val="000000"/>
                <w:sz w:val="20"/>
              </w:rPr>
              <w:t xml:space="preserve">другие </w:t>
            </w:r>
            <w:r>
              <w:rPr>
                <w:rFonts w:ascii="Times New Roman"/>
                <w:b w:val="false"/>
                <w:i w:val="false"/>
                <w:color w:val="000000"/>
                <w:sz w:val="20"/>
              </w:rPr>
              <w:t xml:space="preserve">органы </w:t>
            </w:r>
            <w:r>
              <w:rPr>
                <w:rFonts w:ascii="Times New Roman"/>
                <w:b w:val="false"/>
                <w:i w:val="false"/>
                <w:color w:val="000000"/>
                <w:sz w:val="20"/>
              </w:rPr>
              <w:t xml:space="preserve">, </w:t>
            </w:r>
            <w:r>
              <w:rPr>
                <w:rFonts w:ascii="Times New Roman"/>
                <w:b w:val="false"/>
                <w:i w:val="false"/>
                <w:color w:val="000000"/>
                <w:sz w:val="20"/>
              </w:rPr>
              <w:t xml:space="preserve">выполняющие </w:t>
            </w:r>
            <w:r>
              <w:rPr>
                <w:rFonts w:ascii="Times New Roman"/>
                <w:b w:val="false"/>
                <w:i w:val="false"/>
                <w:color w:val="000000"/>
                <w:sz w:val="20"/>
              </w:rPr>
              <w:t xml:space="preserve">общие </w:t>
            </w:r>
            <w:r>
              <w:rPr>
                <w:rFonts w:ascii="Times New Roman"/>
                <w:b w:val="false"/>
                <w:i w:val="false"/>
                <w:color w:val="000000"/>
                <w:sz w:val="20"/>
              </w:rPr>
              <w:t xml:space="preserve">функции государственного </w:t>
            </w:r>
            <w:r>
              <w:rPr>
                <w:rFonts w:ascii="Times New Roman"/>
                <w:b w:val="false"/>
                <w:i w:val="false"/>
                <w:color w:val="000000"/>
                <w:sz w:val="20"/>
              </w:rPr>
              <w:t xml:space="preserve">управления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755 058,0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Аппарат </w:t>
            </w:r>
            <w:r>
              <w:rPr>
                <w:rFonts w:ascii="Times New Roman"/>
                <w:b w:val="false"/>
                <w:i w:val="false"/>
                <w:color w:val="000000"/>
                <w:sz w:val="20"/>
              </w:rPr>
              <w:t xml:space="preserve">маслихата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30 953,0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маслихата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30 953,0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Аппарат </w:t>
            </w:r>
            <w:r>
              <w:rPr>
                <w:rFonts w:ascii="Times New Roman"/>
                <w:b w:val="false"/>
                <w:i w:val="false"/>
                <w:color w:val="000000"/>
                <w:sz w:val="20"/>
              </w:rPr>
              <w:t xml:space="preserve">акима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724 105,0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120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акима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717 582,0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6 523,0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Финансовая 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130 173,0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финансов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130 173,0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финансов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85 069,0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Организация </w:t>
            </w:r>
            <w:r>
              <w:rPr>
                <w:rFonts w:ascii="Times New Roman"/>
                <w:b w:val="false"/>
                <w:i w:val="false"/>
                <w:color w:val="000000"/>
                <w:sz w:val="20"/>
              </w:rPr>
              <w:t xml:space="preserve">приватизации </w:t>
            </w:r>
            <w:r>
              <w:rPr>
                <w:rFonts w:ascii="Times New Roman"/>
                <w:b w:val="false"/>
                <w:i w:val="false"/>
                <w:color w:val="000000"/>
                <w:sz w:val="20"/>
              </w:rPr>
              <w:t xml:space="preserve">коммунальной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2 094,0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Учет </w:t>
            </w:r>
            <w:r>
              <w:rPr>
                <w:rFonts w:ascii="Times New Roman"/>
                <w:b w:val="false"/>
                <w:i w:val="false"/>
                <w:color w:val="000000"/>
                <w:sz w:val="20"/>
              </w:rPr>
              <w:t xml:space="preserve">, </w:t>
            </w:r>
            <w:r>
              <w:rPr>
                <w:rFonts w:ascii="Times New Roman"/>
                <w:b w:val="false"/>
                <w:i w:val="false"/>
                <w:color w:val="000000"/>
                <w:sz w:val="20"/>
              </w:rPr>
              <w:t xml:space="preserve">хранение </w:t>
            </w:r>
            <w:r>
              <w:rPr>
                <w:rFonts w:ascii="Times New Roman"/>
                <w:b w:val="false"/>
                <w:i w:val="false"/>
                <w:color w:val="000000"/>
                <w:sz w:val="20"/>
              </w:rPr>
              <w:t xml:space="preserve">, </w:t>
            </w:r>
            <w:r>
              <w:rPr>
                <w:rFonts w:ascii="Times New Roman"/>
                <w:b w:val="false"/>
                <w:i w:val="false"/>
                <w:color w:val="000000"/>
                <w:sz w:val="20"/>
              </w:rPr>
              <w:t xml:space="preserve">оценка </w:t>
            </w:r>
            <w:r>
              <w:rPr>
                <w:rFonts w:ascii="Times New Roman"/>
                <w:b w:val="false"/>
                <w:i w:val="false"/>
                <w:color w:val="000000"/>
                <w:sz w:val="20"/>
              </w:rPr>
              <w:t xml:space="preserve">и </w:t>
            </w:r>
            <w:r>
              <w:rPr>
                <w:rFonts w:ascii="Times New Roman"/>
                <w:b w:val="false"/>
                <w:i w:val="false"/>
                <w:color w:val="000000"/>
                <w:sz w:val="20"/>
              </w:rPr>
              <w:t xml:space="preserve">реализация </w:t>
            </w:r>
            <w:r>
              <w:rPr>
                <w:rFonts w:ascii="Times New Roman"/>
                <w:b w:val="false"/>
                <w:i w:val="false"/>
                <w:color w:val="000000"/>
                <w:sz w:val="20"/>
              </w:rPr>
              <w:t xml:space="preserve">имущества </w:t>
            </w:r>
            <w:r>
              <w:rPr>
                <w:rFonts w:ascii="Times New Roman"/>
                <w:b w:val="false"/>
                <w:i w:val="false"/>
                <w:color w:val="000000"/>
                <w:sz w:val="20"/>
              </w:rPr>
              <w:t xml:space="preserve">, </w:t>
            </w:r>
            <w:r>
              <w:rPr>
                <w:rFonts w:ascii="Times New Roman"/>
                <w:b w:val="false"/>
                <w:i w:val="false"/>
                <w:color w:val="000000"/>
                <w:sz w:val="20"/>
              </w:rPr>
              <w:t xml:space="preserve">поступившего </w:t>
            </w:r>
            <w:r>
              <w:rPr>
                <w:rFonts w:ascii="Times New Roman"/>
                <w:b w:val="false"/>
                <w:i w:val="false"/>
                <w:color w:val="000000"/>
                <w:sz w:val="20"/>
              </w:rPr>
              <w:t xml:space="preserve">в </w:t>
            </w:r>
            <w:r>
              <w:rPr>
                <w:rFonts w:ascii="Times New Roman"/>
                <w:b w:val="false"/>
                <w:i w:val="false"/>
                <w:color w:val="000000"/>
                <w:sz w:val="20"/>
              </w:rPr>
              <w:t xml:space="preserve">коммунальную </w:t>
            </w:r>
            <w:r>
              <w:rPr>
                <w:rFonts w:ascii="Times New Roman"/>
                <w:b w:val="false"/>
                <w:i w:val="false"/>
                <w:color w:val="000000"/>
                <w:sz w:val="20"/>
              </w:rPr>
              <w:t xml:space="preserve">собственность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Планирование </w:t>
            </w:r>
            <w:r>
              <w:rPr>
                <w:rFonts w:ascii="Times New Roman"/>
                <w:b w:val="false"/>
                <w:i w:val="false"/>
                <w:color w:val="000000"/>
                <w:sz w:val="20"/>
              </w:rPr>
              <w:t xml:space="preserve">и </w:t>
            </w:r>
            <w:r>
              <w:rPr>
                <w:rFonts w:ascii="Times New Roman"/>
                <w:b w:val="false"/>
                <w:i w:val="false"/>
                <w:color w:val="000000"/>
                <w:sz w:val="20"/>
              </w:rPr>
              <w:t xml:space="preserve">статистическая </w:t>
            </w:r>
            <w:r>
              <w:rPr>
                <w:rFonts w:ascii="Times New Roman"/>
                <w:b w:val="false"/>
                <w:i w:val="false"/>
                <w:color w:val="000000"/>
                <w:sz w:val="20"/>
              </w:rPr>
              <w:t xml:space="preserve">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82 851,0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экономики </w:t>
            </w:r>
            <w:r>
              <w:rPr>
                <w:rFonts w:ascii="Times New Roman"/>
                <w:b w:val="false"/>
                <w:i w:val="false"/>
                <w:color w:val="000000"/>
                <w:sz w:val="20"/>
              </w:rPr>
              <w:t xml:space="preserve">и </w:t>
            </w:r>
            <w:r>
              <w:rPr>
                <w:rFonts w:ascii="Times New Roman"/>
                <w:b w:val="false"/>
                <w:i w:val="false"/>
                <w:color w:val="000000"/>
                <w:sz w:val="20"/>
              </w:rPr>
              <w:t xml:space="preserve">бюджетного </w:t>
            </w:r>
            <w:r>
              <w:rPr>
                <w:rFonts w:ascii="Times New Roman"/>
                <w:b w:val="false"/>
                <w:i w:val="false"/>
                <w:color w:val="000000"/>
                <w:sz w:val="20"/>
              </w:rPr>
              <w:t xml:space="preserve">планирования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82 851,0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экономики </w:t>
            </w:r>
            <w:r>
              <w:rPr>
                <w:rFonts w:ascii="Times New Roman"/>
                <w:b w:val="false"/>
                <w:i w:val="false"/>
                <w:color w:val="000000"/>
                <w:sz w:val="20"/>
              </w:rPr>
              <w:t xml:space="preserve">и </w:t>
            </w:r>
            <w:r>
              <w:rPr>
                <w:rFonts w:ascii="Times New Roman"/>
                <w:b w:val="false"/>
                <w:i w:val="false"/>
                <w:color w:val="000000"/>
                <w:sz w:val="20"/>
              </w:rPr>
              <w:t xml:space="preserve">бюджетного </w:t>
            </w:r>
            <w:r>
              <w:rPr>
                <w:rFonts w:ascii="Times New Roman"/>
                <w:b w:val="false"/>
                <w:i w:val="false"/>
                <w:color w:val="000000"/>
                <w:sz w:val="20"/>
              </w:rPr>
              <w:t xml:space="preserve">планирования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82 851,0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государственные </w:t>
            </w:r>
            <w:r>
              <w:rPr>
                <w:rFonts w:ascii="Times New Roman"/>
                <w:b w:val="false"/>
                <w:i w:val="false"/>
                <w:color w:val="000000"/>
                <w:sz w:val="20"/>
              </w:rPr>
              <w:t xml:space="preserve">услуги </w:t>
            </w:r>
            <w:r>
              <w:rPr>
                <w:rFonts w:ascii="Times New Roman"/>
                <w:b w:val="false"/>
                <w:i w:val="false"/>
                <w:color w:val="000000"/>
                <w:sz w:val="20"/>
              </w:rPr>
              <w:t xml:space="preserve">общего </w:t>
            </w:r>
            <w:r>
              <w:rPr>
                <w:rFonts w:ascii="Times New Roman"/>
                <w:b w:val="false"/>
                <w:i w:val="false"/>
                <w:color w:val="000000"/>
                <w:sz w:val="20"/>
              </w:rPr>
              <w:t xml:space="preserve">характера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19 044,0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Аппарат </w:t>
            </w:r>
            <w:r>
              <w:rPr>
                <w:rFonts w:ascii="Times New Roman"/>
                <w:b w:val="false"/>
                <w:i w:val="false"/>
                <w:color w:val="000000"/>
                <w:sz w:val="20"/>
              </w:rPr>
              <w:t xml:space="preserve">акима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19 044,0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обучение </w:t>
            </w:r>
            <w:r>
              <w:rPr>
                <w:rFonts w:ascii="Times New Roman"/>
                <w:b w:val="false"/>
                <w:i w:val="false"/>
                <w:color w:val="000000"/>
                <w:sz w:val="20"/>
              </w:rPr>
              <w:t xml:space="preserve">государственных </w:t>
            </w:r>
            <w:r>
              <w:rPr>
                <w:rFonts w:ascii="Times New Roman"/>
                <w:b w:val="false"/>
                <w:i w:val="false"/>
                <w:color w:val="000000"/>
                <w:sz w:val="20"/>
              </w:rPr>
              <w:t xml:space="preserve">служащих </w:t>
            </w:r>
            <w:r>
              <w:rPr>
                <w:rFonts w:ascii="Times New Roman"/>
                <w:b w:val="false"/>
                <w:i w:val="false"/>
                <w:color w:val="000000"/>
                <w:sz w:val="20"/>
              </w:rPr>
              <w:t xml:space="preserve">компьютерной </w:t>
            </w:r>
            <w:r>
              <w:rPr>
                <w:rFonts w:ascii="Times New Roman"/>
                <w:b w:val="false"/>
                <w:i w:val="false"/>
                <w:color w:val="000000"/>
                <w:sz w:val="20"/>
              </w:rPr>
              <w:t xml:space="preserve">грамотности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19 044,0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Оборона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93 061,0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Военные </w:t>
            </w:r>
            <w:r>
              <w:rPr>
                <w:rFonts w:ascii="Times New Roman"/>
                <w:b w:val="false"/>
                <w:i w:val="false"/>
                <w:color w:val="000000"/>
                <w:sz w:val="20"/>
              </w:rPr>
              <w:t xml:space="preserve">нужды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13 596,0 </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по </w:t>
            </w:r>
            <w:r>
              <w:rPr>
                <w:rFonts w:ascii="Times New Roman"/>
                <w:b w:val="false"/>
                <w:i w:val="false"/>
                <w:color w:val="000000"/>
                <w:sz w:val="20"/>
              </w:rPr>
              <w:t xml:space="preserve">мобилизационной </w:t>
            </w:r>
            <w:r>
              <w:rPr>
                <w:rFonts w:ascii="Times New Roman"/>
                <w:b w:val="false"/>
                <w:i w:val="false"/>
                <w:color w:val="000000"/>
                <w:sz w:val="20"/>
              </w:rPr>
              <w:t xml:space="preserve">подготовке </w:t>
            </w:r>
            <w:r>
              <w:rPr>
                <w:rFonts w:ascii="Times New Roman"/>
                <w:b w:val="false"/>
                <w:i w:val="false"/>
                <w:color w:val="000000"/>
                <w:sz w:val="20"/>
              </w:rPr>
              <w:t xml:space="preserve">, </w:t>
            </w:r>
            <w:r>
              <w:rPr>
                <w:rFonts w:ascii="Times New Roman"/>
                <w:b w:val="false"/>
                <w:i w:val="false"/>
                <w:color w:val="000000"/>
                <w:sz w:val="20"/>
              </w:rPr>
              <w:t xml:space="preserve">гражданской </w:t>
            </w:r>
            <w:r>
              <w:rPr>
                <w:rFonts w:ascii="Times New Roman"/>
                <w:b w:val="false"/>
                <w:i w:val="false"/>
                <w:color w:val="000000"/>
                <w:sz w:val="20"/>
              </w:rPr>
              <w:t xml:space="preserve">обороне </w:t>
            </w:r>
            <w:r>
              <w:rPr>
                <w:rFonts w:ascii="Times New Roman"/>
                <w:b w:val="false"/>
                <w:i w:val="false"/>
                <w:color w:val="000000"/>
                <w:sz w:val="20"/>
              </w:rPr>
              <w:t xml:space="preserve">и </w:t>
            </w:r>
            <w:r>
              <w:rPr>
                <w:rFonts w:ascii="Times New Roman"/>
                <w:b w:val="false"/>
                <w:i w:val="false"/>
                <w:color w:val="000000"/>
                <w:sz w:val="20"/>
              </w:rPr>
              <w:t xml:space="preserve">организации </w:t>
            </w:r>
            <w:r>
              <w:rPr>
                <w:rFonts w:ascii="Times New Roman"/>
                <w:b w:val="false"/>
                <w:i w:val="false"/>
                <w:color w:val="000000"/>
                <w:sz w:val="20"/>
              </w:rPr>
              <w:t xml:space="preserve">предупреждения </w:t>
            </w:r>
            <w:r>
              <w:rPr>
                <w:rFonts w:ascii="Times New Roman"/>
                <w:b w:val="false"/>
                <w:i w:val="false"/>
                <w:color w:val="000000"/>
                <w:sz w:val="20"/>
              </w:rPr>
              <w:t xml:space="preserve">и </w:t>
            </w:r>
            <w:r>
              <w:rPr>
                <w:rFonts w:ascii="Times New Roman"/>
                <w:b w:val="false"/>
                <w:i w:val="false"/>
                <w:color w:val="000000"/>
                <w:sz w:val="20"/>
              </w:rPr>
              <w:t xml:space="preserve">ликвидации </w:t>
            </w:r>
            <w:r>
              <w:rPr>
                <w:rFonts w:ascii="Times New Roman"/>
                <w:b w:val="false"/>
                <w:i w:val="false"/>
                <w:color w:val="000000"/>
                <w:sz w:val="20"/>
              </w:rPr>
              <w:t xml:space="preserve">аварий </w:t>
            </w:r>
            <w:r>
              <w:rPr>
                <w:rFonts w:ascii="Times New Roman"/>
                <w:b w:val="false"/>
                <w:i w:val="false"/>
                <w:color w:val="000000"/>
                <w:sz w:val="20"/>
              </w:rPr>
              <w:t xml:space="preserve">и </w:t>
            </w:r>
            <w:r>
              <w:rPr>
                <w:rFonts w:ascii="Times New Roman"/>
                <w:b w:val="false"/>
                <w:i w:val="false"/>
                <w:color w:val="000000"/>
                <w:sz w:val="20"/>
              </w:rPr>
              <w:t xml:space="preserve">стихийных </w:t>
            </w:r>
            <w:r>
              <w:rPr>
                <w:rFonts w:ascii="Times New Roman"/>
                <w:b w:val="false"/>
                <w:i w:val="false"/>
                <w:color w:val="000000"/>
                <w:sz w:val="20"/>
              </w:rPr>
              <w:t xml:space="preserve">бедствий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13 596,0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Мероприятия </w:t>
            </w:r>
            <w:r>
              <w:rPr>
                <w:rFonts w:ascii="Times New Roman"/>
                <w:b w:val="false"/>
                <w:i w:val="false"/>
                <w:color w:val="000000"/>
                <w:sz w:val="20"/>
              </w:rPr>
              <w:t xml:space="preserve">в </w:t>
            </w:r>
            <w:r>
              <w:rPr>
                <w:rFonts w:ascii="Times New Roman"/>
                <w:b w:val="false"/>
                <w:i w:val="false"/>
                <w:color w:val="000000"/>
                <w:sz w:val="20"/>
              </w:rPr>
              <w:t xml:space="preserve">рамках </w:t>
            </w:r>
            <w:r>
              <w:rPr>
                <w:rFonts w:ascii="Times New Roman"/>
                <w:b w:val="false"/>
                <w:i w:val="false"/>
                <w:color w:val="000000"/>
                <w:sz w:val="20"/>
              </w:rPr>
              <w:t xml:space="preserve">исполнения </w:t>
            </w:r>
            <w:r>
              <w:rPr>
                <w:rFonts w:ascii="Times New Roman"/>
                <w:b w:val="false"/>
                <w:i w:val="false"/>
                <w:color w:val="000000"/>
                <w:sz w:val="20"/>
              </w:rPr>
              <w:t xml:space="preserve">всеобщей </w:t>
            </w:r>
            <w:r>
              <w:rPr>
                <w:rFonts w:ascii="Times New Roman"/>
                <w:b w:val="false"/>
                <w:i w:val="false"/>
                <w:color w:val="000000"/>
                <w:sz w:val="20"/>
              </w:rPr>
              <w:t xml:space="preserve">воинской </w:t>
            </w:r>
            <w:r>
              <w:rPr>
                <w:rFonts w:ascii="Times New Roman"/>
                <w:b w:val="false"/>
                <w:i w:val="false"/>
                <w:color w:val="000000"/>
                <w:sz w:val="20"/>
              </w:rPr>
              <w:t xml:space="preserve">обязанности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8 078,0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Подготовка </w:t>
            </w:r>
            <w:r>
              <w:rPr>
                <w:rFonts w:ascii="Times New Roman"/>
                <w:b w:val="false"/>
                <w:i w:val="false"/>
                <w:color w:val="000000"/>
                <w:sz w:val="20"/>
              </w:rPr>
              <w:t xml:space="preserve">территориальной </w:t>
            </w:r>
            <w:r>
              <w:rPr>
                <w:rFonts w:ascii="Times New Roman"/>
                <w:b w:val="false"/>
                <w:i w:val="false"/>
                <w:color w:val="000000"/>
                <w:sz w:val="20"/>
              </w:rPr>
              <w:t xml:space="preserve">обороны </w:t>
            </w:r>
            <w:r>
              <w:rPr>
                <w:rFonts w:ascii="Times New Roman"/>
                <w:b w:val="false"/>
                <w:i w:val="false"/>
                <w:color w:val="000000"/>
                <w:sz w:val="20"/>
              </w:rPr>
              <w:t xml:space="preserve">и </w:t>
            </w:r>
            <w:r>
              <w:rPr>
                <w:rFonts w:ascii="Times New Roman"/>
                <w:b w:val="false"/>
                <w:i w:val="false"/>
                <w:color w:val="000000"/>
                <w:sz w:val="20"/>
              </w:rPr>
              <w:t xml:space="preserve">территориальная </w:t>
            </w:r>
            <w:r>
              <w:rPr>
                <w:rFonts w:ascii="Times New Roman"/>
                <w:b w:val="false"/>
                <w:i w:val="false"/>
                <w:color w:val="000000"/>
                <w:sz w:val="20"/>
              </w:rPr>
              <w:t xml:space="preserve">оборона </w:t>
            </w:r>
            <w:r>
              <w:rPr>
                <w:rFonts w:ascii="Times New Roman"/>
                <w:b w:val="false"/>
                <w:i w:val="false"/>
                <w:color w:val="000000"/>
                <w:sz w:val="20"/>
              </w:rPr>
              <w:t xml:space="preserve">областного </w:t>
            </w:r>
            <w:r>
              <w:rPr>
                <w:rFonts w:ascii="Times New Roman"/>
                <w:b w:val="false"/>
                <w:i w:val="false"/>
                <w:color w:val="000000"/>
                <w:sz w:val="20"/>
              </w:rPr>
              <w:t xml:space="preserve">масштаба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5 518,0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Организация </w:t>
            </w:r>
            <w:r>
              <w:rPr>
                <w:rFonts w:ascii="Times New Roman"/>
                <w:b w:val="false"/>
                <w:i w:val="false"/>
                <w:color w:val="000000"/>
                <w:sz w:val="20"/>
              </w:rPr>
              <w:t xml:space="preserve">работы </w:t>
            </w:r>
            <w:r>
              <w:rPr>
                <w:rFonts w:ascii="Times New Roman"/>
                <w:b w:val="false"/>
                <w:i w:val="false"/>
                <w:color w:val="000000"/>
                <w:sz w:val="20"/>
              </w:rPr>
              <w:t xml:space="preserve">по </w:t>
            </w:r>
            <w:r>
              <w:rPr>
                <w:rFonts w:ascii="Times New Roman"/>
                <w:b w:val="false"/>
                <w:i w:val="false"/>
                <w:color w:val="000000"/>
                <w:sz w:val="20"/>
              </w:rPr>
              <w:t xml:space="preserve">чрезвычайным </w:t>
            </w:r>
            <w:r>
              <w:rPr>
                <w:rFonts w:ascii="Times New Roman"/>
                <w:b w:val="false"/>
                <w:i w:val="false"/>
                <w:color w:val="000000"/>
                <w:sz w:val="20"/>
              </w:rPr>
              <w:t xml:space="preserve">ситуациям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79 465,0 </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по </w:t>
            </w:r>
            <w:r>
              <w:rPr>
                <w:rFonts w:ascii="Times New Roman"/>
                <w:b w:val="false"/>
                <w:i w:val="false"/>
                <w:color w:val="000000"/>
                <w:sz w:val="20"/>
              </w:rPr>
              <w:t xml:space="preserve">мобилизационной </w:t>
            </w:r>
            <w:r>
              <w:rPr>
                <w:rFonts w:ascii="Times New Roman"/>
                <w:b w:val="false"/>
                <w:i w:val="false"/>
                <w:color w:val="000000"/>
                <w:sz w:val="20"/>
              </w:rPr>
              <w:t xml:space="preserve">подготовке, гражданской </w:t>
            </w:r>
            <w:r>
              <w:rPr>
                <w:rFonts w:ascii="Times New Roman"/>
                <w:b w:val="false"/>
                <w:i w:val="false"/>
                <w:color w:val="000000"/>
                <w:sz w:val="20"/>
              </w:rPr>
              <w:t xml:space="preserve">обороне </w:t>
            </w:r>
            <w:r>
              <w:rPr>
                <w:rFonts w:ascii="Times New Roman"/>
                <w:b w:val="false"/>
                <w:i w:val="false"/>
                <w:color w:val="000000"/>
                <w:sz w:val="20"/>
              </w:rPr>
              <w:t xml:space="preserve">и </w:t>
            </w:r>
            <w:r>
              <w:rPr>
                <w:rFonts w:ascii="Times New Roman"/>
                <w:b w:val="false"/>
                <w:i w:val="false"/>
                <w:color w:val="000000"/>
                <w:sz w:val="20"/>
              </w:rPr>
              <w:t xml:space="preserve">организации </w:t>
            </w:r>
            <w:r>
              <w:rPr>
                <w:rFonts w:ascii="Times New Roman"/>
                <w:b w:val="false"/>
                <w:i w:val="false"/>
                <w:color w:val="000000"/>
                <w:sz w:val="20"/>
              </w:rPr>
              <w:t xml:space="preserve">предупреждения </w:t>
            </w:r>
            <w:r>
              <w:rPr>
                <w:rFonts w:ascii="Times New Roman"/>
                <w:b w:val="false"/>
                <w:i w:val="false"/>
                <w:color w:val="000000"/>
                <w:sz w:val="20"/>
              </w:rPr>
              <w:t xml:space="preserve">и </w:t>
            </w:r>
            <w:r>
              <w:rPr>
                <w:rFonts w:ascii="Times New Roman"/>
                <w:b w:val="false"/>
                <w:i w:val="false"/>
                <w:color w:val="000000"/>
                <w:sz w:val="20"/>
              </w:rPr>
              <w:t xml:space="preserve">ликвидации </w:t>
            </w:r>
            <w:r>
              <w:rPr>
                <w:rFonts w:ascii="Times New Roman"/>
                <w:b w:val="false"/>
                <w:i w:val="false"/>
                <w:color w:val="000000"/>
                <w:sz w:val="20"/>
              </w:rPr>
              <w:t xml:space="preserve">аварий </w:t>
            </w:r>
            <w:r>
              <w:rPr>
                <w:rFonts w:ascii="Times New Roman"/>
                <w:b w:val="false"/>
                <w:i w:val="false"/>
                <w:color w:val="000000"/>
                <w:sz w:val="20"/>
              </w:rPr>
              <w:t xml:space="preserve">и </w:t>
            </w:r>
            <w:r>
              <w:rPr>
                <w:rFonts w:ascii="Times New Roman"/>
                <w:b w:val="false"/>
                <w:i w:val="false"/>
                <w:color w:val="000000"/>
                <w:sz w:val="20"/>
              </w:rPr>
              <w:t xml:space="preserve">стихийных </w:t>
            </w:r>
            <w:r>
              <w:rPr>
                <w:rFonts w:ascii="Times New Roman"/>
                <w:b w:val="false"/>
                <w:i w:val="false"/>
                <w:color w:val="000000"/>
                <w:sz w:val="20"/>
              </w:rPr>
              <w:t xml:space="preserve">бедствий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79 465,0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мобилизационной </w:t>
            </w:r>
            <w:r>
              <w:rPr>
                <w:rFonts w:ascii="Times New Roman"/>
                <w:b w:val="false"/>
                <w:i w:val="false"/>
                <w:color w:val="000000"/>
                <w:sz w:val="20"/>
              </w:rPr>
              <w:t xml:space="preserve">подготовке </w:t>
            </w:r>
            <w:r>
              <w:rPr>
                <w:rFonts w:ascii="Times New Roman"/>
                <w:b w:val="false"/>
                <w:i w:val="false"/>
                <w:color w:val="000000"/>
                <w:sz w:val="20"/>
              </w:rPr>
              <w:t xml:space="preserve">, </w:t>
            </w:r>
            <w:r>
              <w:rPr>
                <w:rFonts w:ascii="Times New Roman"/>
                <w:b w:val="false"/>
                <w:i w:val="false"/>
                <w:color w:val="000000"/>
                <w:sz w:val="20"/>
              </w:rPr>
              <w:t xml:space="preserve">гражданской </w:t>
            </w:r>
            <w:r>
              <w:rPr>
                <w:rFonts w:ascii="Times New Roman"/>
                <w:b w:val="false"/>
                <w:i w:val="false"/>
                <w:color w:val="000000"/>
                <w:sz w:val="20"/>
              </w:rPr>
              <w:t xml:space="preserve">обороне </w:t>
            </w:r>
            <w:r>
              <w:rPr>
                <w:rFonts w:ascii="Times New Roman"/>
                <w:b w:val="false"/>
                <w:i w:val="false"/>
                <w:color w:val="000000"/>
                <w:sz w:val="20"/>
              </w:rPr>
              <w:t xml:space="preserve">и </w:t>
            </w:r>
            <w:r>
              <w:rPr>
                <w:rFonts w:ascii="Times New Roman"/>
                <w:b w:val="false"/>
                <w:i w:val="false"/>
                <w:color w:val="000000"/>
                <w:sz w:val="20"/>
              </w:rPr>
              <w:t xml:space="preserve">организации </w:t>
            </w:r>
            <w:r>
              <w:rPr>
                <w:rFonts w:ascii="Times New Roman"/>
                <w:b w:val="false"/>
                <w:i w:val="false"/>
                <w:color w:val="000000"/>
                <w:sz w:val="20"/>
              </w:rPr>
              <w:t xml:space="preserve">предупреждения </w:t>
            </w:r>
            <w:r>
              <w:rPr>
                <w:rFonts w:ascii="Times New Roman"/>
                <w:b w:val="false"/>
                <w:i w:val="false"/>
                <w:color w:val="000000"/>
                <w:sz w:val="20"/>
              </w:rPr>
              <w:t xml:space="preserve">и </w:t>
            </w:r>
            <w:r>
              <w:rPr>
                <w:rFonts w:ascii="Times New Roman"/>
                <w:b w:val="false"/>
                <w:i w:val="false"/>
                <w:color w:val="000000"/>
                <w:sz w:val="20"/>
              </w:rPr>
              <w:t xml:space="preserve">ликвидации </w:t>
            </w:r>
            <w:r>
              <w:rPr>
                <w:rFonts w:ascii="Times New Roman"/>
                <w:b w:val="false"/>
                <w:i w:val="false"/>
                <w:color w:val="000000"/>
                <w:sz w:val="20"/>
              </w:rPr>
              <w:t xml:space="preserve">аварий </w:t>
            </w:r>
            <w:r>
              <w:rPr>
                <w:rFonts w:ascii="Times New Roman"/>
                <w:b w:val="false"/>
                <w:i w:val="false"/>
                <w:color w:val="000000"/>
                <w:sz w:val="20"/>
              </w:rPr>
              <w:t xml:space="preserve">и </w:t>
            </w:r>
            <w:r>
              <w:rPr>
                <w:rFonts w:ascii="Times New Roman"/>
                <w:b w:val="false"/>
                <w:i w:val="false"/>
                <w:color w:val="000000"/>
                <w:sz w:val="20"/>
              </w:rPr>
              <w:t xml:space="preserve">стихийных </w:t>
            </w:r>
            <w:r>
              <w:rPr>
                <w:rFonts w:ascii="Times New Roman"/>
                <w:b w:val="false"/>
                <w:i w:val="false"/>
                <w:color w:val="000000"/>
                <w:sz w:val="20"/>
              </w:rPr>
              <w:t xml:space="preserve">бедствий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20 646,0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Мероприятия </w:t>
            </w:r>
            <w:r>
              <w:rPr>
                <w:rFonts w:ascii="Times New Roman"/>
                <w:b w:val="false"/>
                <w:i w:val="false"/>
                <w:color w:val="000000"/>
                <w:sz w:val="20"/>
              </w:rPr>
              <w:t xml:space="preserve">гражданской </w:t>
            </w:r>
            <w:r>
              <w:rPr>
                <w:rFonts w:ascii="Times New Roman"/>
                <w:b w:val="false"/>
                <w:i w:val="false"/>
                <w:color w:val="000000"/>
                <w:sz w:val="20"/>
              </w:rPr>
              <w:t xml:space="preserve">обороны </w:t>
            </w:r>
            <w:r>
              <w:rPr>
                <w:rFonts w:ascii="Times New Roman"/>
                <w:b w:val="false"/>
                <w:i w:val="false"/>
                <w:color w:val="000000"/>
                <w:sz w:val="20"/>
              </w:rPr>
              <w:t xml:space="preserve">областного </w:t>
            </w:r>
            <w:r>
              <w:rPr>
                <w:rFonts w:ascii="Times New Roman"/>
                <w:b w:val="false"/>
                <w:i w:val="false"/>
                <w:color w:val="000000"/>
                <w:sz w:val="20"/>
              </w:rPr>
              <w:t xml:space="preserve">масштаба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20 033,0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Предупреждение </w:t>
            </w:r>
            <w:r>
              <w:rPr>
                <w:rFonts w:ascii="Times New Roman"/>
                <w:b w:val="false"/>
                <w:i w:val="false"/>
                <w:color w:val="000000"/>
                <w:sz w:val="20"/>
              </w:rPr>
              <w:t xml:space="preserve">и </w:t>
            </w:r>
            <w:r>
              <w:rPr>
                <w:rFonts w:ascii="Times New Roman"/>
                <w:b w:val="false"/>
                <w:i w:val="false"/>
                <w:color w:val="000000"/>
                <w:sz w:val="20"/>
              </w:rPr>
              <w:t xml:space="preserve">ликвидация </w:t>
            </w:r>
            <w:r>
              <w:rPr>
                <w:rFonts w:ascii="Times New Roman"/>
                <w:b w:val="false"/>
                <w:i w:val="false"/>
                <w:color w:val="000000"/>
                <w:sz w:val="20"/>
              </w:rPr>
              <w:t xml:space="preserve">чрезвычайных </w:t>
            </w:r>
            <w:r>
              <w:rPr>
                <w:rFonts w:ascii="Times New Roman"/>
                <w:b w:val="false"/>
                <w:i w:val="false"/>
                <w:color w:val="000000"/>
                <w:sz w:val="20"/>
              </w:rPr>
              <w:t xml:space="preserve">ситуаций </w:t>
            </w:r>
            <w:r>
              <w:rPr>
                <w:rFonts w:ascii="Times New Roman"/>
                <w:b w:val="false"/>
                <w:i w:val="false"/>
                <w:color w:val="000000"/>
                <w:sz w:val="20"/>
              </w:rPr>
              <w:t xml:space="preserve">областного </w:t>
            </w:r>
            <w:r>
              <w:rPr>
                <w:rFonts w:ascii="Times New Roman"/>
                <w:b w:val="false"/>
                <w:i w:val="false"/>
                <w:color w:val="000000"/>
                <w:sz w:val="20"/>
              </w:rPr>
              <w:t xml:space="preserve">масштаба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38 786,0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Общественный </w:t>
            </w:r>
            <w:r>
              <w:rPr>
                <w:rFonts w:ascii="Times New Roman"/>
                <w:b/>
                <w:i w:val="false"/>
                <w:color w:val="000000"/>
                <w:sz w:val="20"/>
              </w:rPr>
              <w:t>порядок</w:t>
            </w:r>
            <w:r>
              <w:rPr>
                <w:rFonts w:ascii="Times New Roman"/>
                <w:b/>
                <w:i w:val="false"/>
                <w:color w:val="000000"/>
                <w:sz w:val="20"/>
              </w:rPr>
              <w:t xml:space="preserve">, </w:t>
            </w:r>
            <w:r>
              <w:rPr>
                <w:rFonts w:ascii="Times New Roman"/>
                <w:b/>
                <w:i w:val="false"/>
                <w:color w:val="000000"/>
                <w:sz w:val="20"/>
              </w:rPr>
              <w:t>безопас-</w:t>
            </w:r>
            <w:r>
              <w:br/>
            </w:r>
            <w:r>
              <w:rPr>
                <w:rFonts w:ascii="Times New Roman"/>
                <w:b w:val="false"/>
                <w:i w:val="false"/>
                <w:color w:val="000000"/>
                <w:sz w:val="20"/>
              </w:rPr>
              <w:t>
</w:t>
            </w:r>
            <w:r>
              <w:rPr>
                <w:rFonts w:ascii="Times New Roman"/>
                <w:b/>
                <w:i w:val="false"/>
                <w:color w:val="000000"/>
                <w:sz w:val="20"/>
              </w:rPr>
              <w:t>ность</w:t>
            </w:r>
            <w:r>
              <w:rPr>
                <w:rFonts w:ascii="Times New Roman"/>
                <w:b/>
                <w:i w:val="false"/>
                <w:color w:val="000000"/>
                <w:sz w:val="20"/>
              </w:rPr>
              <w:t xml:space="preserve">, </w:t>
            </w:r>
            <w:r>
              <w:rPr>
                <w:rFonts w:ascii="Times New Roman"/>
                <w:b/>
                <w:i w:val="false"/>
                <w:color w:val="000000"/>
                <w:sz w:val="20"/>
              </w:rPr>
              <w:t>правовая</w:t>
            </w:r>
            <w:r>
              <w:rPr>
                <w:rFonts w:ascii="Times New Roman"/>
                <w:b/>
                <w:i w:val="false"/>
                <w:color w:val="000000"/>
                <w:sz w:val="20"/>
              </w:rPr>
              <w:t xml:space="preserve">, </w:t>
            </w:r>
            <w:r>
              <w:rPr>
                <w:rFonts w:ascii="Times New Roman"/>
                <w:b/>
                <w:i w:val="false"/>
                <w:color w:val="000000"/>
                <w:sz w:val="20"/>
              </w:rPr>
              <w:t>судебная</w:t>
            </w:r>
            <w:r>
              <w:rPr>
                <w:rFonts w:ascii="Times New Roman"/>
                <w:b/>
                <w:i w:val="false"/>
                <w:color w:val="000000"/>
                <w:sz w:val="20"/>
              </w:rPr>
              <w:t xml:space="preserve">, </w:t>
            </w:r>
            <w:r>
              <w:rPr>
                <w:rFonts w:ascii="Times New Roman"/>
                <w:b/>
                <w:i w:val="false"/>
                <w:color w:val="000000"/>
                <w:sz w:val="20"/>
              </w:rPr>
              <w:t>уголов-</w:t>
            </w:r>
            <w:r>
              <w:br/>
            </w:r>
            <w:r>
              <w:rPr>
                <w:rFonts w:ascii="Times New Roman"/>
                <w:b w:val="false"/>
                <w:i w:val="false"/>
                <w:color w:val="000000"/>
                <w:sz w:val="20"/>
              </w:rPr>
              <w:t>
</w:t>
            </w:r>
            <w:r>
              <w:rPr>
                <w:rFonts w:ascii="Times New Roman"/>
                <w:b/>
                <w:i w:val="false"/>
                <w:color w:val="000000"/>
                <w:sz w:val="20"/>
              </w:rPr>
              <w:t>но</w:t>
            </w:r>
            <w:r>
              <w:rPr>
                <w:rFonts w:ascii="Times New Roman"/>
                <w:b/>
                <w:i w:val="false"/>
                <w:color w:val="000000"/>
                <w:sz w:val="20"/>
              </w:rPr>
              <w:t>-</w:t>
            </w:r>
            <w:r>
              <w:rPr>
                <w:rFonts w:ascii="Times New Roman"/>
                <w:b/>
                <w:i w:val="false"/>
                <w:color w:val="000000"/>
                <w:sz w:val="20"/>
              </w:rPr>
              <w:t xml:space="preserve">исполнительная </w:t>
            </w:r>
            <w:r>
              <w:rPr>
                <w:rFonts w:ascii="Times New Roman"/>
                <w:b/>
                <w:i w:val="false"/>
                <w:color w:val="000000"/>
                <w:sz w:val="20"/>
              </w:rPr>
              <w:t xml:space="preserve">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2 829 279,0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Правоохранительная </w:t>
            </w:r>
            <w:r>
              <w:rPr>
                <w:rFonts w:ascii="Times New Roman"/>
                <w:b w:val="false"/>
                <w:i w:val="false"/>
                <w:color w:val="000000"/>
                <w:sz w:val="20"/>
              </w:rPr>
              <w:t xml:space="preserve">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2 829 279,0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Исполнительный </w:t>
            </w:r>
            <w:r>
              <w:rPr>
                <w:rFonts w:ascii="Times New Roman"/>
                <w:b w:val="false"/>
                <w:i w:val="false"/>
                <w:color w:val="000000"/>
                <w:sz w:val="20"/>
              </w:rPr>
              <w:t xml:space="preserve">орган </w:t>
            </w:r>
            <w:r>
              <w:rPr>
                <w:rFonts w:ascii="Times New Roman"/>
                <w:b w:val="false"/>
                <w:i w:val="false"/>
                <w:color w:val="000000"/>
                <w:sz w:val="20"/>
              </w:rPr>
              <w:t xml:space="preserve">внутренних </w:t>
            </w:r>
            <w:r>
              <w:rPr>
                <w:rFonts w:ascii="Times New Roman"/>
                <w:b w:val="false"/>
                <w:i w:val="false"/>
                <w:color w:val="000000"/>
                <w:sz w:val="20"/>
              </w:rPr>
              <w:t>дел</w:t>
            </w:r>
            <w:r>
              <w:rPr>
                <w:rFonts w:ascii="Times New Roman"/>
                <w:b w:val="false"/>
                <w:i w:val="false"/>
                <w:color w:val="000000"/>
                <w:sz w:val="20"/>
              </w:rPr>
              <w:t xml:space="preserve">, </w:t>
            </w:r>
            <w:r>
              <w:rPr>
                <w:rFonts w:ascii="Times New Roman"/>
                <w:b w:val="false"/>
                <w:i w:val="false"/>
                <w:color w:val="000000"/>
                <w:sz w:val="20"/>
              </w:rPr>
              <w:t xml:space="preserve">финансируемый </w:t>
            </w:r>
            <w:r>
              <w:rPr>
                <w:rFonts w:ascii="Times New Roman"/>
                <w:b w:val="false"/>
                <w:i w:val="false"/>
                <w:color w:val="000000"/>
                <w:sz w:val="20"/>
              </w:rPr>
              <w:t xml:space="preserve">из </w:t>
            </w:r>
            <w:r>
              <w:rPr>
                <w:rFonts w:ascii="Times New Roman"/>
                <w:b w:val="false"/>
                <w:i w:val="false"/>
                <w:color w:val="000000"/>
                <w:sz w:val="20"/>
              </w:rPr>
              <w:t xml:space="preserve">областного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2 829 279,0 </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исполнительного </w:t>
            </w:r>
            <w:r>
              <w:rPr>
                <w:rFonts w:ascii="Times New Roman"/>
                <w:b w:val="false"/>
                <w:i w:val="false"/>
                <w:color w:val="000000"/>
                <w:sz w:val="20"/>
              </w:rPr>
              <w:t xml:space="preserve">органа </w:t>
            </w:r>
            <w:r>
              <w:rPr>
                <w:rFonts w:ascii="Times New Roman"/>
                <w:b w:val="false"/>
                <w:i w:val="false"/>
                <w:color w:val="000000"/>
                <w:sz w:val="20"/>
              </w:rPr>
              <w:t xml:space="preserve">внутренних </w:t>
            </w:r>
            <w:r>
              <w:rPr>
                <w:rFonts w:ascii="Times New Roman"/>
                <w:b w:val="false"/>
                <w:i w:val="false"/>
                <w:color w:val="000000"/>
                <w:sz w:val="20"/>
              </w:rPr>
              <w:t xml:space="preserve">дел </w:t>
            </w:r>
            <w:r>
              <w:rPr>
                <w:rFonts w:ascii="Times New Roman"/>
                <w:b w:val="false"/>
                <w:i w:val="false"/>
                <w:color w:val="000000"/>
                <w:sz w:val="20"/>
              </w:rPr>
              <w:t xml:space="preserve">, </w:t>
            </w:r>
            <w:r>
              <w:rPr>
                <w:rFonts w:ascii="Times New Roman"/>
                <w:b w:val="false"/>
                <w:i w:val="false"/>
                <w:color w:val="000000"/>
                <w:sz w:val="20"/>
              </w:rPr>
              <w:t xml:space="preserve">финансируемого </w:t>
            </w:r>
            <w:r>
              <w:rPr>
                <w:rFonts w:ascii="Times New Roman"/>
                <w:b w:val="false"/>
                <w:i w:val="false"/>
                <w:color w:val="000000"/>
                <w:sz w:val="20"/>
              </w:rPr>
              <w:t xml:space="preserve">из </w:t>
            </w:r>
            <w:r>
              <w:rPr>
                <w:rFonts w:ascii="Times New Roman"/>
                <w:b w:val="false"/>
                <w:i w:val="false"/>
                <w:color w:val="000000"/>
                <w:sz w:val="20"/>
              </w:rPr>
              <w:t xml:space="preserve">областного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2 743 079,0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общественного </w:t>
            </w:r>
            <w:r>
              <w:rPr>
                <w:rFonts w:ascii="Times New Roman"/>
                <w:b w:val="false"/>
                <w:i w:val="false"/>
                <w:color w:val="000000"/>
                <w:sz w:val="20"/>
              </w:rPr>
              <w:t xml:space="preserve">порядка </w:t>
            </w:r>
            <w:r>
              <w:rPr>
                <w:rFonts w:ascii="Times New Roman"/>
                <w:b w:val="false"/>
                <w:i w:val="false"/>
                <w:color w:val="000000"/>
                <w:sz w:val="20"/>
              </w:rPr>
              <w:t xml:space="preserve">и </w:t>
            </w:r>
            <w:r>
              <w:rPr>
                <w:rFonts w:ascii="Times New Roman"/>
                <w:b w:val="false"/>
                <w:i w:val="false"/>
                <w:color w:val="000000"/>
                <w:sz w:val="20"/>
              </w:rPr>
              <w:t xml:space="preserve">обеспечение </w:t>
            </w:r>
            <w:r>
              <w:rPr>
                <w:rFonts w:ascii="Times New Roman"/>
                <w:b w:val="false"/>
                <w:i w:val="false"/>
                <w:color w:val="000000"/>
                <w:sz w:val="20"/>
              </w:rPr>
              <w:t xml:space="preserve">общественной </w:t>
            </w:r>
            <w:r>
              <w:rPr>
                <w:rFonts w:ascii="Times New Roman"/>
                <w:b w:val="false"/>
                <w:i w:val="false"/>
                <w:color w:val="000000"/>
                <w:sz w:val="20"/>
              </w:rPr>
              <w:t xml:space="preserve">безопасности </w:t>
            </w:r>
            <w:r>
              <w:rPr>
                <w:rFonts w:ascii="Times New Roman"/>
                <w:b w:val="false"/>
                <w:i w:val="false"/>
                <w:color w:val="000000"/>
                <w:sz w:val="20"/>
              </w:rPr>
              <w:t xml:space="preserve">на </w:t>
            </w:r>
            <w:r>
              <w:rPr>
                <w:rFonts w:ascii="Times New Roman"/>
                <w:b w:val="false"/>
                <w:i w:val="false"/>
                <w:color w:val="000000"/>
                <w:sz w:val="20"/>
              </w:rPr>
              <w:t xml:space="preserve">территории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85 198,0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Поощрение </w:t>
            </w:r>
            <w:r>
              <w:rPr>
                <w:rFonts w:ascii="Times New Roman"/>
                <w:b w:val="false"/>
                <w:i w:val="false"/>
                <w:color w:val="000000"/>
                <w:sz w:val="20"/>
              </w:rPr>
              <w:t xml:space="preserve">граждан </w:t>
            </w:r>
            <w:r>
              <w:rPr>
                <w:rFonts w:ascii="Times New Roman"/>
                <w:b w:val="false"/>
                <w:i w:val="false"/>
                <w:color w:val="000000"/>
                <w:sz w:val="20"/>
              </w:rPr>
              <w:t xml:space="preserve">, </w:t>
            </w:r>
            <w:r>
              <w:rPr>
                <w:rFonts w:ascii="Times New Roman"/>
                <w:b w:val="false"/>
                <w:i w:val="false"/>
                <w:color w:val="000000"/>
                <w:sz w:val="20"/>
              </w:rPr>
              <w:t xml:space="preserve">участвующих </w:t>
            </w:r>
            <w:r>
              <w:rPr>
                <w:rFonts w:ascii="Times New Roman"/>
                <w:b w:val="false"/>
                <w:i w:val="false"/>
                <w:color w:val="000000"/>
                <w:sz w:val="20"/>
              </w:rPr>
              <w:t xml:space="preserve">в </w:t>
            </w:r>
            <w:r>
              <w:rPr>
                <w:rFonts w:ascii="Times New Roman"/>
                <w:b w:val="false"/>
                <w:i w:val="false"/>
                <w:color w:val="000000"/>
                <w:sz w:val="20"/>
              </w:rPr>
              <w:t xml:space="preserve">охране </w:t>
            </w:r>
            <w:r>
              <w:rPr>
                <w:rFonts w:ascii="Times New Roman"/>
                <w:b w:val="false"/>
                <w:i w:val="false"/>
                <w:color w:val="000000"/>
                <w:sz w:val="20"/>
              </w:rPr>
              <w:t xml:space="preserve">общественного </w:t>
            </w:r>
            <w:r>
              <w:rPr>
                <w:rFonts w:ascii="Times New Roman"/>
                <w:b w:val="false"/>
                <w:i w:val="false"/>
                <w:color w:val="000000"/>
                <w:sz w:val="20"/>
              </w:rPr>
              <w:t xml:space="preserve">порядка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1 002,0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Образование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6 486 686,0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Начальное</w:t>
            </w:r>
            <w:r>
              <w:rPr>
                <w:rFonts w:ascii="Times New Roman"/>
                <w:b w:val="false"/>
                <w:i w:val="false"/>
                <w:color w:val="000000"/>
                <w:sz w:val="20"/>
              </w:rPr>
              <w:t xml:space="preserve">, </w:t>
            </w:r>
            <w:r>
              <w:rPr>
                <w:rFonts w:ascii="Times New Roman"/>
                <w:b w:val="false"/>
                <w:i w:val="false"/>
                <w:color w:val="000000"/>
                <w:sz w:val="20"/>
              </w:rPr>
              <w:t xml:space="preserve">основное </w:t>
            </w:r>
            <w:r>
              <w:rPr>
                <w:rFonts w:ascii="Times New Roman"/>
                <w:b w:val="false"/>
                <w:i w:val="false"/>
                <w:color w:val="000000"/>
                <w:sz w:val="20"/>
              </w:rPr>
              <w:t xml:space="preserve">среднее </w:t>
            </w:r>
            <w:r>
              <w:rPr>
                <w:rFonts w:ascii="Times New Roman"/>
                <w:b w:val="false"/>
                <w:i w:val="false"/>
                <w:color w:val="000000"/>
                <w:sz w:val="20"/>
              </w:rPr>
              <w:t xml:space="preserve">и </w:t>
            </w:r>
            <w:r>
              <w:rPr>
                <w:rFonts w:ascii="Times New Roman"/>
                <w:b w:val="false"/>
                <w:i w:val="false"/>
                <w:color w:val="000000"/>
                <w:sz w:val="20"/>
              </w:rPr>
              <w:t xml:space="preserve">общее </w:t>
            </w:r>
            <w:r>
              <w:rPr>
                <w:rFonts w:ascii="Times New Roman"/>
                <w:b w:val="false"/>
                <w:i w:val="false"/>
                <w:color w:val="000000"/>
                <w:sz w:val="20"/>
              </w:rPr>
              <w:t xml:space="preserve">среднее </w:t>
            </w:r>
            <w:r>
              <w:rPr>
                <w:rFonts w:ascii="Times New Roman"/>
                <w:b w:val="false"/>
                <w:i w:val="false"/>
                <w:color w:val="000000"/>
                <w:sz w:val="20"/>
              </w:rPr>
              <w:t xml:space="preserve">образование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2 128 725,0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физической </w:t>
            </w:r>
            <w:r>
              <w:rPr>
                <w:rFonts w:ascii="Times New Roman"/>
                <w:b w:val="false"/>
                <w:i w:val="false"/>
                <w:color w:val="000000"/>
                <w:sz w:val="20"/>
              </w:rPr>
              <w:t xml:space="preserve">культуры </w:t>
            </w:r>
            <w:r>
              <w:rPr>
                <w:rFonts w:ascii="Times New Roman"/>
                <w:b w:val="false"/>
                <w:i w:val="false"/>
                <w:color w:val="000000"/>
                <w:sz w:val="20"/>
              </w:rPr>
              <w:t xml:space="preserve">и </w:t>
            </w:r>
            <w:r>
              <w:rPr>
                <w:rFonts w:ascii="Times New Roman"/>
                <w:b w:val="false"/>
                <w:i w:val="false"/>
                <w:color w:val="000000"/>
                <w:sz w:val="20"/>
              </w:rPr>
              <w:t xml:space="preserve">спорта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615 343,0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Дополнительное </w:t>
            </w:r>
            <w:r>
              <w:rPr>
                <w:rFonts w:ascii="Times New Roman"/>
                <w:b w:val="false"/>
                <w:i w:val="false"/>
                <w:color w:val="000000"/>
                <w:sz w:val="20"/>
              </w:rPr>
              <w:t xml:space="preserve">образование </w:t>
            </w:r>
            <w:r>
              <w:rPr>
                <w:rFonts w:ascii="Times New Roman"/>
                <w:b w:val="false"/>
                <w:i w:val="false"/>
                <w:color w:val="000000"/>
                <w:sz w:val="20"/>
              </w:rPr>
              <w:t xml:space="preserve">для </w:t>
            </w:r>
            <w:r>
              <w:rPr>
                <w:rFonts w:ascii="Times New Roman"/>
                <w:b w:val="false"/>
                <w:i w:val="false"/>
                <w:color w:val="000000"/>
                <w:sz w:val="20"/>
              </w:rPr>
              <w:t xml:space="preserve">детей </w:t>
            </w:r>
            <w:r>
              <w:rPr>
                <w:rFonts w:ascii="Times New Roman"/>
                <w:b w:val="false"/>
                <w:i w:val="false"/>
                <w:color w:val="000000"/>
                <w:sz w:val="20"/>
              </w:rPr>
              <w:t xml:space="preserve">по </w:t>
            </w:r>
            <w:r>
              <w:rPr>
                <w:rFonts w:ascii="Times New Roman"/>
                <w:b w:val="false"/>
                <w:i w:val="false"/>
                <w:color w:val="000000"/>
                <w:sz w:val="20"/>
              </w:rPr>
              <w:t xml:space="preserve">спорту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615 343,0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образования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1 513 382,0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Общеобразовательное </w:t>
            </w:r>
            <w:r>
              <w:rPr>
                <w:rFonts w:ascii="Times New Roman"/>
                <w:b w:val="false"/>
                <w:i w:val="false"/>
                <w:color w:val="000000"/>
                <w:sz w:val="20"/>
              </w:rPr>
              <w:t xml:space="preserve">обучение </w:t>
            </w:r>
            <w:r>
              <w:rPr>
                <w:rFonts w:ascii="Times New Roman"/>
                <w:b w:val="false"/>
                <w:i w:val="false"/>
                <w:color w:val="000000"/>
                <w:sz w:val="20"/>
              </w:rPr>
              <w:t xml:space="preserve">по </w:t>
            </w:r>
            <w:r>
              <w:rPr>
                <w:rFonts w:ascii="Times New Roman"/>
                <w:b w:val="false"/>
                <w:i w:val="false"/>
                <w:color w:val="000000"/>
                <w:sz w:val="20"/>
              </w:rPr>
              <w:t xml:space="preserve">специальным </w:t>
            </w:r>
            <w:r>
              <w:rPr>
                <w:rFonts w:ascii="Times New Roman"/>
                <w:b w:val="false"/>
                <w:i w:val="false"/>
                <w:color w:val="000000"/>
                <w:sz w:val="20"/>
              </w:rPr>
              <w:t xml:space="preserve">образовательным </w:t>
            </w:r>
            <w:r>
              <w:rPr>
                <w:rFonts w:ascii="Times New Roman"/>
                <w:b w:val="false"/>
                <w:i w:val="false"/>
                <w:color w:val="000000"/>
                <w:sz w:val="20"/>
              </w:rPr>
              <w:t xml:space="preserve">учебным </w:t>
            </w:r>
            <w:r>
              <w:rPr>
                <w:rFonts w:ascii="Times New Roman"/>
                <w:b w:val="false"/>
                <w:i w:val="false"/>
                <w:color w:val="000000"/>
                <w:sz w:val="20"/>
              </w:rPr>
              <w:t xml:space="preserve">программам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581 841,0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Общеобразовательное </w:t>
            </w:r>
            <w:r>
              <w:rPr>
                <w:rFonts w:ascii="Times New Roman"/>
                <w:b w:val="false"/>
                <w:i w:val="false"/>
                <w:color w:val="000000"/>
                <w:sz w:val="20"/>
              </w:rPr>
              <w:t xml:space="preserve">обучение </w:t>
            </w:r>
            <w:r>
              <w:rPr>
                <w:rFonts w:ascii="Times New Roman"/>
                <w:b w:val="false"/>
                <w:i w:val="false"/>
                <w:color w:val="000000"/>
                <w:sz w:val="20"/>
              </w:rPr>
              <w:t xml:space="preserve">одаренных </w:t>
            </w:r>
            <w:r>
              <w:rPr>
                <w:rFonts w:ascii="Times New Roman"/>
                <w:b w:val="false"/>
                <w:i w:val="false"/>
                <w:color w:val="000000"/>
                <w:sz w:val="20"/>
              </w:rPr>
              <w:t xml:space="preserve">детей </w:t>
            </w:r>
            <w:r>
              <w:rPr>
                <w:rFonts w:ascii="Times New Roman"/>
                <w:b w:val="false"/>
                <w:i w:val="false"/>
                <w:color w:val="000000"/>
                <w:sz w:val="20"/>
              </w:rPr>
              <w:t xml:space="preserve">в </w:t>
            </w:r>
            <w:r>
              <w:rPr>
                <w:rFonts w:ascii="Times New Roman"/>
                <w:b w:val="false"/>
                <w:i w:val="false"/>
                <w:color w:val="000000"/>
                <w:sz w:val="20"/>
              </w:rPr>
              <w:t xml:space="preserve">специализированных </w:t>
            </w:r>
            <w:r>
              <w:rPr>
                <w:rFonts w:ascii="Times New Roman"/>
                <w:b w:val="false"/>
                <w:i w:val="false"/>
                <w:color w:val="000000"/>
                <w:sz w:val="20"/>
              </w:rPr>
              <w:t xml:space="preserve">организациях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245 850,0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w:t>
            </w:r>
            <w:r>
              <w:rPr>
                <w:rFonts w:ascii="Times New Roman"/>
                <w:b w:val="false"/>
                <w:i w:val="false"/>
                <w:color w:val="000000"/>
                <w:sz w:val="20"/>
              </w:rPr>
              <w:t xml:space="preserve">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содержание </w:t>
            </w:r>
            <w:r>
              <w:rPr>
                <w:rFonts w:ascii="Times New Roman"/>
                <w:b w:val="false"/>
                <w:i w:val="false"/>
                <w:color w:val="000000"/>
                <w:sz w:val="20"/>
              </w:rPr>
              <w:t xml:space="preserve">вновь </w:t>
            </w:r>
            <w:r>
              <w:rPr>
                <w:rFonts w:ascii="Times New Roman"/>
                <w:b w:val="false"/>
                <w:i w:val="false"/>
                <w:color w:val="000000"/>
                <w:sz w:val="20"/>
              </w:rPr>
              <w:t xml:space="preserve">вводимых </w:t>
            </w:r>
            <w:r>
              <w:rPr>
                <w:rFonts w:ascii="Times New Roman"/>
                <w:b w:val="false"/>
                <w:i w:val="false"/>
                <w:color w:val="000000"/>
                <w:sz w:val="20"/>
              </w:rPr>
              <w:t xml:space="preserve">объектов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13 800,0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внедрение </w:t>
            </w:r>
            <w:r>
              <w:rPr>
                <w:rFonts w:ascii="Times New Roman"/>
                <w:b w:val="false"/>
                <w:i w:val="false"/>
                <w:color w:val="000000"/>
                <w:sz w:val="20"/>
              </w:rPr>
              <w:t xml:space="preserve">новых </w:t>
            </w:r>
            <w:r>
              <w:rPr>
                <w:rFonts w:ascii="Times New Roman"/>
                <w:b w:val="false"/>
                <w:i w:val="false"/>
                <w:color w:val="000000"/>
                <w:sz w:val="20"/>
              </w:rPr>
              <w:t xml:space="preserve">технологий </w:t>
            </w:r>
            <w:r>
              <w:rPr>
                <w:rFonts w:ascii="Times New Roman"/>
                <w:b w:val="false"/>
                <w:i w:val="false"/>
                <w:color w:val="000000"/>
                <w:sz w:val="20"/>
              </w:rPr>
              <w:t xml:space="preserve">государственной </w:t>
            </w:r>
            <w:r>
              <w:rPr>
                <w:rFonts w:ascii="Times New Roman"/>
                <w:b w:val="false"/>
                <w:i w:val="false"/>
                <w:color w:val="000000"/>
                <w:sz w:val="20"/>
              </w:rPr>
              <w:t xml:space="preserve">системы </w:t>
            </w:r>
            <w:r>
              <w:rPr>
                <w:rFonts w:ascii="Times New Roman"/>
                <w:b w:val="false"/>
                <w:i w:val="false"/>
                <w:color w:val="000000"/>
                <w:sz w:val="20"/>
              </w:rPr>
              <w:t xml:space="preserve">в </w:t>
            </w:r>
            <w:r>
              <w:rPr>
                <w:rFonts w:ascii="Times New Roman"/>
                <w:b w:val="false"/>
                <w:i w:val="false"/>
                <w:color w:val="000000"/>
                <w:sz w:val="20"/>
              </w:rPr>
              <w:t xml:space="preserve">сфере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505 130,0 </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w:t>
            </w:r>
            <w:r>
              <w:rPr>
                <w:rFonts w:ascii="Times New Roman"/>
                <w:b w:val="false"/>
                <w:i w:val="false"/>
                <w:color w:val="000000"/>
                <w:sz w:val="20"/>
              </w:rPr>
              <w:t xml:space="preserve">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оснащение </w:t>
            </w:r>
            <w:r>
              <w:rPr>
                <w:rFonts w:ascii="Times New Roman"/>
                <w:b w:val="false"/>
                <w:i w:val="false"/>
                <w:color w:val="000000"/>
                <w:sz w:val="20"/>
              </w:rPr>
              <w:t xml:space="preserve">учебным </w:t>
            </w:r>
            <w:r>
              <w:rPr>
                <w:rFonts w:ascii="Times New Roman"/>
                <w:b w:val="false"/>
                <w:i w:val="false"/>
                <w:color w:val="000000"/>
                <w:sz w:val="20"/>
              </w:rPr>
              <w:t xml:space="preserve">оборудованием </w:t>
            </w:r>
            <w:r>
              <w:rPr>
                <w:rFonts w:ascii="Times New Roman"/>
                <w:b w:val="false"/>
                <w:i w:val="false"/>
                <w:color w:val="000000"/>
                <w:sz w:val="20"/>
              </w:rPr>
              <w:t xml:space="preserve">кабинетов </w:t>
            </w:r>
            <w:r>
              <w:rPr>
                <w:rFonts w:ascii="Times New Roman"/>
                <w:b w:val="false"/>
                <w:i w:val="false"/>
                <w:color w:val="000000"/>
                <w:sz w:val="20"/>
              </w:rPr>
              <w:t xml:space="preserve">физики </w:t>
            </w:r>
            <w:r>
              <w:rPr>
                <w:rFonts w:ascii="Times New Roman"/>
                <w:b w:val="false"/>
                <w:i w:val="false"/>
                <w:color w:val="000000"/>
                <w:sz w:val="20"/>
              </w:rPr>
              <w:t xml:space="preserve">, </w:t>
            </w:r>
            <w:r>
              <w:rPr>
                <w:rFonts w:ascii="Times New Roman"/>
                <w:b w:val="false"/>
                <w:i w:val="false"/>
                <w:color w:val="000000"/>
                <w:sz w:val="20"/>
              </w:rPr>
              <w:t xml:space="preserve">химии </w:t>
            </w:r>
            <w:r>
              <w:rPr>
                <w:rFonts w:ascii="Times New Roman"/>
                <w:b w:val="false"/>
                <w:i w:val="false"/>
                <w:color w:val="000000"/>
                <w:sz w:val="20"/>
              </w:rPr>
              <w:t xml:space="preserve">, </w:t>
            </w:r>
            <w:r>
              <w:rPr>
                <w:rFonts w:ascii="Times New Roman"/>
                <w:b w:val="false"/>
                <w:i w:val="false"/>
                <w:color w:val="000000"/>
                <w:sz w:val="20"/>
              </w:rPr>
              <w:t xml:space="preserve">биологии </w:t>
            </w:r>
            <w:r>
              <w:rPr>
                <w:rFonts w:ascii="Times New Roman"/>
                <w:b w:val="false"/>
                <w:i w:val="false"/>
                <w:color w:val="000000"/>
                <w:sz w:val="20"/>
              </w:rPr>
              <w:t xml:space="preserve">в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учреждениях </w:t>
            </w:r>
            <w:r>
              <w:rPr>
                <w:rFonts w:ascii="Times New Roman"/>
                <w:b w:val="false"/>
                <w:i w:val="false"/>
                <w:color w:val="000000"/>
                <w:sz w:val="20"/>
              </w:rPr>
              <w:t xml:space="preserve">начального </w:t>
            </w:r>
            <w:r>
              <w:rPr>
                <w:rFonts w:ascii="Times New Roman"/>
                <w:b w:val="false"/>
                <w:i w:val="false"/>
                <w:color w:val="000000"/>
                <w:sz w:val="20"/>
              </w:rPr>
              <w:t xml:space="preserve">, </w:t>
            </w:r>
            <w:r>
              <w:rPr>
                <w:rFonts w:ascii="Times New Roman"/>
                <w:b w:val="false"/>
                <w:i w:val="false"/>
                <w:color w:val="000000"/>
                <w:sz w:val="20"/>
              </w:rPr>
              <w:t xml:space="preserve">основного </w:t>
            </w:r>
            <w:r>
              <w:rPr>
                <w:rFonts w:ascii="Times New Roman"/>
                <w:b w:val="false"/>
                <w:i w:val="false"/>
                <w:color w:val="000000"/>
                <w:sz w:val="20"/>
              </w:rPr>
              <w:t xml:space="preserve">среднего </w:t>
            </w:r>
            <w:r>
              <w:rPr>
                <w:rFonts w:ascii="Times New Roman"/>
                <w:b w:val="false"/>
                <w:i w:val="false"/>
                <w:color w:val="000000"/>
                <w:sz w:val="20"/>
              </w:rPr>
              <w:t xml:space="preserve">и </w:t>
            </w:r>
            <w:r>
              <w:rPr>
                <w:rFonts w:ascii="Times New Roman"/>
                <w:b w:val="false"/>
                <w:i w:val="false"/>
                <w:color w:val="000000"/>
                <w:sz w:val="20"/>
              </w:rPr>
              <w:t xml:space="preserve">общего </w:t>
            </w:r>
            <w:r>
              <w:rPr>
                <w:rFonts w:ascii="Times New Roman"/>
                <w:b w:val="false"/>
                <w:i w:val="false"/>
                <w:color w:val="000000"/>
                <w:sz w:val="20"/>
              </w:rPr>
              <w:t xml:space="preserve">среднего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13 800,0 </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w:t>
            </w:r>
            <w:r>
              <w:rPr>
                <w:rFonts w:ascii="Times New Roman"/>
                <w:b w:val="false"/>
                <w:i w:val="false"/>
                <w:color w:val="000000"/>
                <w:sz w:val="20"/>
              </w:rPr>
              <w:t xml:space="preserve">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создание </w:t>
            </w:r>
            <w:r>
              <w:rPr>
                <w:rFonts w:ascii="Times New Roman"/>
                <w:b w:val="false"/>
                <w:i w:val="false"/>
                <w:color w:val="000000"/>
                <w:sz w:val="20"/>
              </w:rPr>
              <w:t xml:space="preserve">лингафонных </w:t>
            </w:r>
            <w:r>
              <w:rPr>
                <w:rFonts w:ascii="Times New Roman"/>
                <w:b w:val="false"/>
                <w:i w:val="false"/>
                <w:color w:val="000000"/>
                <w:sz w:val="20"/>
              </w:rPr>
              <w:t xml:space="preserve">и </w:t>
            </w:r>
            <w:r>
              <w:rPr>
                <w:rFonts w:ascii="Times New Roman"/>
                <w:b w:val="false"/>
                <w:i w:val="false"/>
                <w:color w:val="000000"/>
                <w:sz w:val="20"/>
              </w:rPr>
              <w:t xml:space="preserve">мультимедийных </w:t>
            </w:r>
            <w:r>
              <w:rPr>
                <w:rFonts w:ascii="Times New Roman"/>
                <w:b w:val="false"/>
                <w:i w:val="false"/>
                <w:color w:val="000000"/>
                <w:sz w:val="20"/>
              </w:rPr>
              <w:t xml:space="preserve">кабинетов </w:t>
            </w:r>
            <w:r>
              <w:rPr>
                <w:rFonts w:ascii="Times New Roman"/>
                <w:b w:val="false"/>
                <w:i w:val="false"/>
                <w:color w:val="000000"/>
                <w:sz w:val="20"/>
              </w:rPr>
              <w:t xml:space="preserve">в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учреждениях </w:t>
            </w:r>
            <w:r>
              <w:rPr>
                <w:rFonts w:ascii="Times New Roman"/>
                <w:b w:val="false"/>
                <w:i w:val="false"/>
                <w:color w:val="000000"/>
                <w:sz w:val="20"/>
              </w:rPr>
              <w:t xml:space="preserve">начального </w:t>
            </w:r>
            <w:r>
              <w:rPr>
                <w:rFonts w:ascii="Times New Roman"/>
                <w:b w:val="false"/>
                <w:i w:val="false"/>
                <w:color w:val="000000"/>
                <w:sz w:val="20"/>
              </w:rPr>
              <w:t xml:space="preserve">, </w:t>
            </w:r>
            <w:r>
              <w:rPr>
                <w:rFonts w:ascii="Times New Roman"/>
                <w:b w:val="false"/>
                <w:i w:val="false"/>
                <w:color w:val="000000"/>
                <w:sz w:val="20"/>
              </w:rPr>
              <w:t xml:space="preserve">основного </w:t>
            </w:r>
            <w:r>
              <w:rPr>
                <w:rFonts w:ascii="Times New Roman"/>
                <w:b w:val="false"/>
                <w:i w:val="false"/>
                <w:color w:val="000000"/>
                <w:sz w:val="20"/>
              </w:rPr>
              <w:t xml:space="preserve">среднего </w:t>
            </w:r>
            <w:r>
              <w:rPr>
                <w:rFonts w:ascii="Times New Roman"/>
                <w:b w:val="false"/>
                <w:i w:val="false"/>
                <w:color w:val="000000"/>
                <w:sz w:val="20"/>
              </w:rPr>
              <w:t xml:space="preserve">и </w:t>
            </w:r>
            <w:r>
              <w:rPr>
                <w:rFonts w:ascii="Times New Roman"/>
                <w:b w:val="false"/>
                <w:i w:val="false"/>
                <w:color w:val="000000"/>
                <w:sz w:val="20"/>
              </w:rPr>
              <w:t xml:space="preserve">общего </w:t>
            </w:r>
            <w:r>
              <w:rPr>
                <w:rFonts w:ascii="Times New Roman"/>
                <w:b w:val="false"/>
                <w:i w:val="false"/>
                <w:color w:val="000000"/>
                <w:sz w:val="20"/>
              </w:rPr>
              <w:t xml:space="preserve">среднего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138 533,0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Техническое </w:t>
            </w:r>
            <w:r>
              <w:rPr>
                <w:rFonts w:ascii="Times New Roman"/>
                <w:b w:val="false"/>
                <w:i w:val="false"/>
                <w:color w:val="000000"/>
                <w:sz w:val="20"/>
              </w:rPr>
              <w:t xml:space="preserve">и </w:t>
            </w:r>
            <w:r>
              <w:rPr>
                <w:rFonts w:ascii="Times New Roman"/>
                <w:b w:val="false"/>
                <w:i w:val="false"/>
                <w:color w:val="000000"/>
                <w:sz w:val="20"/>
              </w:rPr>
              <w:t xml:space="preserve">профессиональное </w:t>
            </w:r>
            <w:r>
              <w:rPr>
                <w:rFonts w:ascii="Times New Roman"/>
                <w:b w:val="false"/>
                <w:i w:val="false"/>
                <w:color w:val="000000"/>
                <w:sz w:val="20"/>
              </w:rPr>
              <w:t xml:space="preserve">, </w:t>
            </w:r>
            <w:r>
              <w:rPr>
                <w:rFonts w:ascii="Times New Roman"/>
                <w:b w:val="false"/>
                <w:i w:val="false"/>
                <w:color w:val="000000"/>
                <w:sz w:val="20"/>
              </w:rPr>
              <w:t xml:space="preserve">послесреднее </w:t>
            </w:r>
            <w:r>
              <w:rPr>
                <w:rFonts w:ascii="Times New Roman"/>
                <w:b w:val="false"/>
                <w:i w:val="false"/>
                <w:color w:val="000000"/>
                <w:sz w:val="20"/>
              </w:rPr>
              <w:t xml:space="preserve">образование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2 286 068,0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93 469,0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Подготовка </w:t>
            </w:r>
            <w:r>
              <w:rPr>
                <w:rFonts w:ascii="Times New Roman"/>
                <w:b w:val="false"/>
                <w:i w:val="false"/>
                <w:color w:val="000000"/>
                <w:sz w:val="20"/>
              </w:rPr>
              <w:t xml:space="preserve">специалистов </w:t>
            </w:r>
            <w:r>
              <w:rPr>
                <w:rFonts w:ascii="Times New Roman"/>
                <w:b w:val="false"/>
                <w:i w:val="false"/>
                <w:color w:val="000000"/>
                <w:sz w:val="20"/>
              </w:rPr>
              <w:t xml:space="preserve">в </w:t>
            </w:r>
            <w:r>
              <w:rPr>
                <w:rFonts w:ascii="Times New Roman"/>
                <w:b w:val="false"/>
                <w:i w:val="false"/>
                <w:color w:val="000000"/>
                <w:sz w:val="20"/>
              </w:rPr>
              <w:t xml:space="preserve">организациях </w:t>
            </w:r>
            <w:r>
              <w:rPr>
                <w:rFonts w:ascii="Times New Roman"/>
                <w:b w:val="false"/>
                <w:i w:val="false"/>
                <w:color w:val="000000"/>
                <w:sz w:val="20"/>
              </w:rPr>
              <w:t xml:space="preserve">послесреднего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93 469,0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образования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2 192 599,0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Подготовка </w:t>
            </w:r>
            <w:r>
              <w:rPr>
                <w:rFonts w:ascii="Times New Roman"/>
                <w:b w:val="false"/>
                <w:i w:val="false"/>
                <w:color w:val="000000"/>
                <w:sz w:val="20"/>
              </w:rPr>
              <w:t xml:space="preserve">специалистов </w:t>
            </w:r>
            <w:r>
              <w:rPr>
                <w:rFonts w:ascii="Times New Roman"/>
                <w:b w:val="false"/>
                <w:i w:val="false"/>
                <w:color w:val="000000"/>
                <w:sz w:val="20"/>
              </w:rPr>
              <w:t xml:space="preserve">в </w:t>
            </w:r>
            <w:r>
              <w:rPr>
                <w:rFonts w:ascii="Times New Roman"/>
                <w:b w:val="false"/>
                <w:i w:val="false"/>
                <w:color w:val="000000"/>
                <w:sz w:val="20"/>
              </w:rPr>
              <w:t xml:space="preserve">организациях </w:t>
            </w:r>
            <w:r>
              <w:rPr>
                <w:rFonts w:ascii="Times New Roman"/>
                <w:b w:val="false"/>
                <w:i w:val="false"/>
                <w:color w:val="000000"/>
                <w:sz w:val="20"/>
              </w:rPr>
              <w:t xml:space="preserve">технического </w:t>
            </w:r>
            <w:r>
              <w:rPr>
                <w:rFonts w:ascii="Times New Roman"/>
                <w:b w:val="false"/>
                <w:i w:val="false"/>
                <w:color w:val="000000"/>
                <w:sz w:val="20"/>
              </w:rPr>
              <w:t xml:space="preserve">и </w:t>
            </w:r>
            <w:r>
              <w:rPr>
                <w:rFonts w:ascii="Times New Roman"/>
                <w:b w:val="false"/>
                <w:i w:val="false"/>
                <w:color w:val="000000"/>
                <w:sz w:val="20"/>
              </w:rPr>
              <w:t xml:space="preserve">профессионального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1 966 315,0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Подготовка </w:t>
            </w:r>
            <w:r>
              <w:rPr>
                <w:rFonts w:ascii="Times New Roman"/>
                <w:b w:val="false"/>
                <w:i w:val="false"/>
                <w:color w:val="000000"/>
                <w:sz w:val="20"/>
              </w:rPr>
              <w:t xml:space="preserve">специалистов </w:t>
            </w:r>
            <w:r>
              <w:rPr>
                <w:rFonts w:ascii="Times New Roman"/>
                <w:b w:val="false"/>
                <w:i w:val="false"/>
                <w:color w:val="000000"/>
                <w:sz w:val="20"/>
              </w:rPr>
              <w:t xml:space="preserve">в </w:t>
            </w:r>
            <w:r>
              <w:rPr>
                <w:rFonts w:ascii="Times New Roman"/>
                <w:b w:val="false"/>
                <w:i w:val="false"/>
                <w:color w:val="000000"/>
                <w:sz w:val="20"/>
              </w:rPr>
              <w:t xml:space="preserve">организациях </w:t>
            </w:r>
            <w:r>
              <w:rPr>
                <w:rFonts w:ascii="Times New Roman"/>
                <w:b w:val="false"/>
                <w:i w:val="false"/>
                <w:color w:val="000000"/>
                <w:sz w:val="20"/>
              </w:rPr>
              <w:t xml:space="preserve">послесреднего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226 284,0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Переподготовка </w:t>
            </w:r>
            <w:r>
              <w:rPr>
                <w:rFonts w:ascii="Times New Roman"/>
                <w:b w:val="false"/>
                <w:i w:val="false"/>
                <w:color w:val="000000"/>
                <w:sz w:val="20"/>
              </w:rPr>
              <w:t xml:space="preserve">и </w:t>
            </w:r>
            <w:r>
              <w:rPr>
                <w:rFonts w:ascii="Times New Roman"/>
                <w:b w:val="false"/>
                <w:i w:val="false"/>
                <w:color w:val="000000"/>
                <w:sz w:val="20"/>
              </w:rPr>
              <w:t xml:space="preserve">повышение </w:t>
            </w:r>
            <w:r>
              <w:rPr>
                <w:rFonts w:ascii="Times New Roman"/>
                <w:b w:val="false"/>
                <w:i w:val="false"/>
                <w:color w:val="000000"/>
                <w:sz w:val="20"/>
              </w:rPr>
              <w:t xml:space="preserve">квалификации </w:t>
            </w:r>
            <w:r>
              <w:rPr>
                <w:rFonts w:ascii="Times New Roman"/>
                <w:b w:val="false"/>
                <w:i w:val="false"/>
                <w:color w:val="000000"/>
                <w:sz w:val="20"/>
              </w:rPr>
              <w:t xml:space="preserve">специалистов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142 801,0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Исполнительный </w:t>
            </w:r>
            <w:r>
              <w:rPr>
                <w:rFonts w:ascii="Times New Roman"/>
                <w:b w:val="false"/>
                <w:i w:val="false"/>
                <w:color w:val="000000"/>
                <w:sz w:val="20"/>
              </w:rPr>
              <w:t xml:space="preserve">орган </w:t>
            </w:r>
            <w:r>
              <w:rPr>
                <w:rFonts w:ascii="Times New Roman"/>
                <w:b w:val="false"/>
                <w:i w:val="false"/>
                <w:color w:val="000000"/>
                <w:sz w:val="20"/>
              </w:rPr>
              <w:t xml:space="preserve">внутренних </w:t>
            </w:r>
            <w:r>
              <w:rPr>
                <w:rFonts w:ascii="Times New Roman"/>
                <w:b w:val="false"/>
                <w:i w:val="false"/>
                <w:color w:val="000000"/>
                <w:sz w:val="20"/>
              </w:rPr>
              <w:t xml:space="preserve">дел </w:t>
            </w:r>
            <w:r>
              <w:rPr>
                <w:rFonts w:ascii="Times New Roman"/>
                <w:b w:val="false"/>
                <w:i w:val="false"/>
                <w:color w:val="000000"/>
                <w:sz w:val="20"/>
              </w:rPr>
              <w:t xml:space="preserve">, </w:t>
            </w:r>
            <w:r>
              <w:rPr>
                <w:rFonts w:ascii="Times New Roman"/>
                <w:b w:val="false"/>
                <w:i w:val="false"/>
                <w:color w:val="000000"/>
                <w:sz w:val="20"/>
              </w:rPr>
              <w:t xml:space="preserve">финансируемый </w:t>
            </w:r>
            <w:r>
              <w:rPr>
                <w:rFonts w:ascii="Times New Roman"/>
                <w:b w:val="false"/>
                <w:i w:val="false"/>
                <w:color w:val="000000"/>
                <w:sz w:val="20"/>
              </w:rPr>
              <w:t xml:space="preserve">из </w:t>
            </w:r>
            <w:r>
              <w:rPr>
                <w:rFonts w:ascii="Times New Roman"/>
                <w:b w:val="false"/>
                <w:i w:val="false"/>
                <w:color w:val="000000"/>
                <w:sz w:val="20"/>
              </w:rPr>
              <w:t xml:space="preserve">областного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57 662,0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Повышение </w:t>
            </w:r>
            <w:r>
              <w:rPr>
                <w:rFonts w:ascii="Times New Roman"/>
                <w:b w:val="false"/>
                <w:i w:val="false"/>
                <w:color w:val="000000"/>
                <w:sz w:val="20"/>
              </w:rPr>
              <w:t xml:space="preserve">квалификации </w:t>
            </w:r>
            <w:r>
              <w:rPr>
                <w:rFonts w:ascii="Times New Roman"/>
                <w:b w:val="false"/>
                <w:i w:val="false"/>
                <w:color w:val="000000"/>
                <w:sz w:val="20"/>
              </w:rPr>
              <w:t xml:space="preserve">и </w:t>
            </w:r>
            <w:r>
              <w:rPr>
                <w:rFonts w:ascii="Times New Roman"/>
                <w:b w:val="false"/>
                <w:i w:val="false"/>
                <w:color w:val="000000"/>
                <w:sz w:val="20"/>
              </w:rPr>
              <w:t xml:space="preserve">переподготовка </w:t>
            </w:r>
            <w:r>
              <w:rPr>
                <w:rFonts w:ascii="Times New Roman"/>
                <w:b w:val="false"/>
                <w:i w:val="false"/>
                <w:color w:val="000000"/>
                <w:sz w:val="20"/>
              </w:rPr>
              <w:t xml:space="preserve">кадров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57 662,0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Повышение </w:t>
            </w:r>
            <w:r>
              <w:rPr>
                <w:rFonts w:ascii="Times New Roman"/>
                <w:b w:val="false"/>
                <w:i w:val="false"/>
                <w:color w:val="000000"/>
                <w:sz w:val="20"/>
              </w:rPr>
              <w:t xml:space="preserve">квалификации </w:t>
            </w:r>
            <w:r>
              <w:rPr>
                <w:rFonts w:ascii="Times New Roman"/>
                <w:b w:val="false"/>
                <w:i w:val="false"/>
                <w:color w:val="000000"/>
                <w:sz w:val="20"/>
              </w:rPr>
              <w:t xml:space="preserve">и </w:t>
            </w:r>
            <w:r>
              <w:rPr>
                <w:rFonts w:ascii="Times New Roman"/>
                <w:b w:val="false"/>
                <w:i w:val="false"/>
                <w:color w:val="000000"/>
                <w:sz w:val="20"/>
              </w:rPr>
              <w:t xml:space="preserve">переподготовка </w:t>
            </w:r>
            <w:r>
              <w:rPr>
                <w:rFonts w:ascii="Times New Roman"/>
                <w:b w:val="false"/>
                <w:i w:val="false"/>
                <w:color w:val="000000"/>
                <w:sz w:val="20"/>
              </w:rPr>
              <w:t xml:space="preserve">кадров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образования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77 633,0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Повышение </w:t>
            </w:r>
            <w:r>
              <w:rPr>
                <w:rFonts w:ascii="Times New Roman"/>
                <w:b w:val="false"/>
                <w:i w:val="false"/>
                <w:color w:val="000000"/>
                <w:sz w:val="20"/>
              </w:rPr>
              <w:t xml:space="preserve">квалификации </w:t>
            </w:r>
            <w:r>
              <w:rPr>
                <w:rFonts w:ascii="Times New Roman"/>
                <w:b w:val="false"/>
                <w:i w:val="false"/>
                <w:color w:val="000000"/>
                <w:sz w:val="20"/>
              </w:rPr>
              <w:t xml:space="preserve">и </w:t>
            </w:r>
            <w:r>
              <w:rPr>
                <w:rFonts w:ascii="Times New Roman"/>
                <w:b w:val="false"/>
                <w:i w:val="false"/>
                <w:color w:val="000000"/>
                <w:sz w:val="20"/>
              </w:rPr>
              <w:t xml:space="preserve">переподготовка </w:t>
            </w:r>
            <w:r>
              <w:rPr>
                <w:rFonts w:ascii="Times New Roman"/>
                <w:b w:val="false"/>
                <w:i w:val="false"/>
                <w:color w:val="000000"/>
                <w:sz w:val="20"/>
              </w:rPr>
              <w:t xml:space="preserve">кадров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77 633,0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в </w:t>
            </w:r>
            <w:r>
              <w:rPr>
                <w:rFonts w:ascii="Times New Roman"/>
                <w:b w:val="false"/>
                <w:i w:val="false"/>
                <w:color w:val="000000"/>
                <w:sz w:val="20"/>
              </w:rPr>
              <w:t xml:space="preserve">области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1 929 092,0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образования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816 454,0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65 186,0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Информатизация </w:t>
            </w:r>
            <w:r>
              <w:rPr>
                <w:rFonts w:ascii="Times New Roman"/>
                <w:b w:val="false"/>
                <w:i w:val="false"/>
                <w:color w:val="000000"/>
                <w:sz w:val="20"/>
              </w:rPr>
              <w:t xml:space="preserve">системы </w:t>
            </w:r>
            <w:r>
              <w:rPr>
                <w:rFonts w:ascii="Times New Roman"/>
                <w:b w:val="false"/>
                <w:i w:val="false"/>
                <w:color w:val="000000"/>
                <w:sz w:val="20"/>
              </w:rPr>
              <w:t xml:space="preserve">образования </w:t>
            </w:r>
            <w:r>
              <w:rPr>
                <w:rFonts w:ascii="Times New Roman"/>
                <w:b w:val="false"/>
                <w:i w:val="false"/>
                <w:color w:val="000000"/>
                <w:sz w:val="20"/>
              </w:rPr>
              <w:t xml:space="preserve">в </w:t>
            </w:r>
            <w:r>
              <w:rPr>
                <w:rFonts w:ascii="Times New Roman"/>
                <w:b w:val="false"/>
                <w:i w:val="false"/>
                <w:color w:val="000000"/>
                <w:sz w:val="20"/>
              </w:rPr>
              <w:t xml:space="preserve">областных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учреждениях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35 747,0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Приобретение </w:t>
            </w:r>
            <w:r>
              <w:rPr>
                <w:rFonts w:ascii="Times New Roman"/>
                <w:b w:val="false"/>
                <w:i w:val="false"/>
                <w:color w:val="000000"/>
                <w:sz w:val="20"/>
              </w:rPr>
              <w:t xml:space="preserve">и </w:t>
            </w:r>
            <w:r>
              <w:rPr>
                <w:rFonts w:ascii="Times New Roman"/>
                <w:b w:val="false"/>
                <w:i w:val="false"/>
                <w:color w:val="000000"/>
                <w:sz w:val="20"/>
              </w:rPr>
              <w:t xml:space="preserve">доставка </w:t>
            </w:r>
            <w:r>
              <w:rPr>
                <w:rFonts w:ascii="Times New Roman"/>
                <w:b w:val="false"/>
                <w:i w:val="false"/>
                <w:color w:val="000000"/>
                <w:sz w:val="20"/>
              </w:rPr>
              <w:t xml:space="preserve">учебников </w:t>
            </w:r>
            <w:r>
              <w:rPr>
                <w:rFonts w:ascii="Times New Roman"/>
                <w:b w:val="false"/>
                <w:i w:val="false"/>
                <w:color w:val="000000"/>
                <w:sz w:val="20"/>
              </w:rPr>
              <w:t xml:space="preserve">, </w:t>
            </w:r>
            <w:r>
              <w:rPr>
                <w:rFonts w:ascii="Times New Roman"/>
                <w:b w:val="false"/>
                <w:i w:val="false"/>
                <w:color w:val="000000"/>
                <w:sz w:val="20"/>
              </w:rPr>
              <w:t xml:space="preserve">учебно </w:t>
            </w:r>
            <w:r>
              <w:rPr>
                <w:rFonts w:ascii="Times New Roman"/>
                <w:b w:val="false"/>
                <w:i w:val="false"/>
                <w:color w:val="000000"/>
                <w:sz w:val="20"/>
              </w:rPr>
              <w:t xml:space="preserve">- </w:t>
            </w:r>
            <w:r>
              <w:rPr>
                <w:rFonts w:ascii="Times New Roman"/>
                <w:b w:val="false"/>
                <w:i w:val="false"/>
                <w:color w:val="000000"/>
                <w:sz w:val="20"/>
              </w:rPr>
              <w:t xml:space="preserve">методических </w:t>
            </w:r>
            <w:r>
              <w:rPr>
                <w:rFonts w:ascii="Times New Roman"/>
                <w:b w:val="false"/>
                <w:i w:val="false"/>
                <w:color w:val="000000"/>
                <w:sz w:val="20"/>
              </w:rPr>
              <w:t xml:space="preserve">комплексов </w:t>
            </w:r>
            <w:r>
              <w:rPr>
                <w:rFonts w:ascii="Times New Roman"/>
                <w:b w:val="false"/>
                <w:i w:val="false"/>
                <w:color w:val="000000"/>
                <w:sz w:val="20"/>
              </w:rPr>
              <w:t xml:space="preserve">для </w:t>
            </w:r>
            <w:r>
              <w:rPr>
                <w:rFonts w:ascii="Times New Roman"/>
                <w:b w:val="false"/>
                <w:i w:val="false"/>
                <w:color w:val="000000"/>
                <w:sz w:val="20"/>
              </w:rPr>
              <w:t xml:space="preserve">областных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учреждений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15 810,0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школьных </w:t>
            </w:r>
            <w:r>
              <w:rPr>
                <w:rFonts w:ascii="Times New Roman"/>
                <w:b w:val="false"/>
                <w:i w:val="false"/>
                <w:color w:val="000000"/>
                <w:sz w:val="20"/>
              </w:rPr>
              <w:t xml:space="preserve">олимпиад </w:t>
            </w:r>
            <w:r>
              <w:rPr>
                <w:rFonts w:ascii="Times New Roman"/>
                <w:b w:val="false"/>
                <w:i w:val="false"/>
                <w:color w:val="000000"/>
                <w:sz w:val="20"/>
              </w:rPr>
              <w:t xml:space="preserve">, </w:t>
            </w:r>
            <w:r>
              <w:rPr>
                <w:rFonts w:ascii="Times New Roman"/>
                <w:b w:val="false"/>
                <w:i w:val="false"/>
                <w:color w:val="000000"/>
                <w:sz w:val="20"/>
              </w:rPr>
              <w:t xml:space="preserve">внешкольных </w:t>
            </w:r>
            <w:r>
              <w:rPr>
                <w:rFonts w:ascii="Times New Roman"/>
                <w:b w:val="false"/>
                <w:i w:val="false"/>
                <w:color w:val="000000"/>
                <w:sz w:val="20"/>
              </w:rPr>
              <w:t xml:space="preserve">мероприятий </w:t>
            </w:r>
            <w:r>
              <w:rPr>
                <w:rFonts w:ascii="Times New Roman"/>
                <w:b w:val="false"/>
                <w:i w:val="false"/>
                <w:color w:val="000000"/>
                <w:sz w:val="20"/>
              </w:rPr>
              <w:t xml:space="preserve">и </w:t>
            </w:r>
            <w:r>
              <w:rPr>
                <w:rFonts w:ascii="Times New Roman"/>
                <w:b w:val="false"/>
                <w:i w:val="false"/>
                <w:color w:val="000000"/>
                <w:sz w:val="20"/>
              </w:rPr>
              <w:t xml:space="preserve">конкурсов </w:t>
            </w:r>
            <w:r>
              <w:rPr>
                <w:rFonts w:ascii="Times New Roman"/>
                <w:b w:val="false"/>
                <w:i w:val="false"/>
                <w:color w:val="000000"/>
                <w:sz w:val="20"/>
              </w:rPr>
              <w:t xml:space="preserve">областного </w:t>
            </w:r>
            <w:r>
              <w:rPr>
                <w:rFonts w:ascii="Times New Roman"/>
                <w:b w:val="false"/>
                <w:i w:val="false"/>
                <w:color w:val="000000"/>
                <w:sz w:val="20"/>
              </w:rPr>
              <w:t xml:space="preserve">масштаба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42 210,0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Обследование </w:t>
            </w:r>
            <w:r>
              <w:rPr>
                <w:rFonts w:ascii="Times New Roman"/>
                <w:b w:val="false"/>
                <w:i w:val="false"/>
                <w:color w:val="000000"/>
                <w:sz w:val="20"/>
              </w:rPr>
              <w:t xml:space="preserve">психического </w:t>
            </w:r>
            <w:r>
              <w:rPr>
                <w:rFonts w:ascii="Times New Roman"/>
                <w:b w:val="false"/>
                <w:i w:val="false"/>
                <w:color w:val="000000"/>
                <w:sz w:val="20"/>
              </w:rPr>
              <w:t xml:space="preserve">здоровья </w:t>
            </w:r>
            <w:r>
              <w:rPr>
                <w:rFonts w:ascii="Times New Roman"/>
                <w:b w:val="false"/>
                <w:i w:val="false"/>
                <w:color w:val="000000"/>
                <w:sz w:val="20"/>
              </w:rPr>
              <w:t xml:space="preserve">детей </w:t>
            </w:r>
            <w:r>
              <w:rPr>
                <w:rFonts w:ascii="Times New Roman"/>
                <w:b w:val="false"/>
                <w:i w:val="false"/>
                <w:color w:val="000000"/>
                <w:sz w:val="20"/>
              </w:rPr>
              <w:t xml:space="preserve">и </w:t>
            </w:r>
            <w:r>
              <w:rPr>
                <w:rFonts w:ascii="Times New Roman"/>
                <w:b w:val="false"/>
                <w:i w:val="false"/>
                <w:color w:val="000000"/>
                <w:sz w:val="20"/>
              </w:rPr>
              <w:t xml:space="preserve">подростков </w:t>
            </w:r>
            <w:r>
              <w:rPr>
                <w:rFonts w:ascii="Times New Roman"/>
                <w:b w:val="false"/>
                <w:i w:val="false"/>
                <w:color w:val="000000"/>
                <w:sz w:val="20"/>
              </w:rPr>
              <w:t xml:space="preserve">и </w:t>
            </w:r>
            <w:r>
              <w:rPr>
                <w:rFonts w:ascii="Times New Roman"/>
                <w:b w:val="false"/>
                <w:i w:val="false"/>
                <w:color w:val="000000"/>
                <w:sz w:val="20"/>
              </w:rPr>
              <w:t xml:space="preserve">оказание </w:t>
            </w:r>
            <w:r>
              <w:rPr>
                <w:rFonts w:ascii="Times New Roman"/>
                <w:b w:val="false"/>
                <w:i w:val="false"/>
                <w:color w:val="000000"/>
                <w:sz w:val="20"/>
              </w:rPr>
              <w:t xml:space="preserve">психолого </w:t>
            </w:r>
            <w:r>
              <w:rPr>
                <w:rFonts w:ascii="Times New Roman"/>
                <w:b w:val="false"/>
                <w:i w:val="false"/>
                <w:color w:val="000000"/>
                <w:sz w:val="20"/>
              </w:rPr>
              <w:t xml:space="preserve">- </w:t>
            </w:r>
            <w:r>
              <w:rPr>
                <w:rFonts w:ascii="Times New Roman"/>
                <w:b w:val="false"/>
                <w:i w:val="false"/>
                <w:color w:val="000000"/>
                <w:sz w:val="20"/>
              </w:rPr>
              <w:t xml:space="preserve">медико </w:t>
            </w:r>
            <w:r>
              <w:rPr>
                <w:rFonts w:ascii="Times New Roman"/>
                <w:b w:val="false"/>
                <w:i w:val="false"/>
                <w:color w:val="000000"/>
                <w:sz w:val="20"/>
              </w:rPr>
              <w:t xml:space="preserve">- </w:t>
            </w:r>
            <w:r>
              <w:rPr>
                <w:rFonts w:ascii="Times New Roman"/>
                <w:b w:val="false"/>
                <w:i w:val="false"/>
                <w:color w:val="000000"/>
                <w:sz w:val="20"/>
              </w:rPr>
              <w:t xml:space="preserve">педагогической </w:t>
            </w:r>
            <w:r>
              <w:rPr>
                <w:rFonts w:ascii="Times New Roman"/>
                <w:b w:val="false"/>
                <w:i w:val="false"/>
                <w:color w:val="000000"/>
                <w:sz w:val="20"/>
              </w:rPr>
              <w:t xml:space="preserve">консультативной </w:t>
            </w:r>
            <w:r>
              <w:rPr>
                <w:rFonts w:ascii="Times New Roman"/>
                <w:b w:val="false"/>
                <w:i w:val="false"/>
                <w:color w:val="000000"/>
                <w:sz w:val="20"/>
              </w:rPr>
              <w:t xml:space="preserve">помощи </w:t>
            </w:r>
            <w:r>
              <w:rPr>
                <w:rFonts w:ascii="Times New Roman"/>
                <w:b w:val="false"/>
                <w:i w:val="false"/>
                <w:color w:val="000000"/>
                <w:sz w:val="20"/>
              </w:rPr>
              <w:t xml:space="preserve">населению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51 373,0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Реабилитация </w:t>
            </w:r>
            <w:r>
              <w:rPr>
                <w:rFonts w:ascii="Times New Roman"/>
                <w:b w:val="false"/>
                <w:i w:val="false"/>
                <w:color w:val="000000"/>
                <w:sz w:val="20"/>
              </w:rPr>
              <w:t xml:space="preserve">и </w:t>
            </w:r>
            <w:r>
              <w:rPr>
                <w:rFonts w:ascii="Times New Roman"/>
                <w:b w:val="false"/>
                <w:i w:val="false"/>
                <w:color w:val="000000"/>
                <w:sz w:val="20"/>
              </w:rPr>
              <w:t xml:space="preserve">социальная </w:t>
            </w:r>
            <w:r>
              <w:rPr>
                <w:rFonts w:ascii="Times New Roman"/>
                <w:b w:val="false"/>
                <w:i w:val="false"/>
                <w:color w:val="000000"/>
                <w:sz w:val="20"/>
              </w:rPr>
              <w:t xml:space="preserve">адаптация </w:t>
            </w:r>
            <w:r>
              <w:rPr>
                <w:rFonts w:ascii="Times New Roman"/>
                <w:b w:val="false"/>
                <w:i w:val="false"/>
                <w:color w:val="000000"/>
                <w:sz w:val="20"/>
              </w:rPr>
              <w:t xml:space="preserve">детей </w:t>
            </w:r>
            <w:r>
              <w:rPr>
                <w:rFonts w:ascii="Times New Roman"/>
                <w:b w:val="false"/>
                <w:i w:val="false"/>
                <w:color w:val="000000"/>
                <w:sz w:val="20"/>
              </w:rPr>
              <w:t xml:space="preserve">и </w:t>
            </w:r>
            <w:r>
              <w:rPr>
                <w:rFonts w:ascii="Times New Roman"/>
                <w:b w:val="false"/>
                <w:i w:val="false"/>
                <w:color w:val="000000"/>
                <w:sz w:val="20"/>
              </w:rPr>
              <w:t xml:space="preserve">подростков </w:t>
            </w:r>
            <w:r>
              <w:rPr>
                <w:rFonts w:ascii="Times New Roman"/>
                <w:b w:val="false"/>
                <w:i w:val="false"/>
                <w:color w:val="000000"/>
                <w:sz w:val="20"/>
              </w:rPr>
              <w:t xml:space="preserve">с </w:t>
            </w:r>
            <w:r>
              <w:rPr>
                <w:rFonts w:ascii="Times New Roman"/>
                <w:b w:val="false"/>
                <w:i w:val="false"/>
                <w:color w:val="000000"/>
                <w:sz w:val="20"/>
              </w:rPr>
              <w:t xml:space="preserve">проблемами </w:t>
            </w:r>
            <w:r>
              <w:rPr>
                <w:rFonts w:ascii="Times New Roman"/>
                <w:b w:val="false"/>
                <w:i w:val="false"/>
                <w:color w:val="000000"/>
                <w:sz w:val="20"/>
              </w:rPr>
              <w:t xml:space="preserve">в </w:t>
            </w:r>
            <w:r>
              <w:rPr>
                <w:rFonts w:ascii="Times New Roman"/>
                <w:b w:val="false"/>
                <w:i w:val="false"/>
                <w:color w:val="000000"/>
                <w:sz w:val="20"/>
              </w:rPr>
              <w:t xml:space="preserve">развитии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59 363,0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человеческого </w:t>
            </w:r>
            <w:r>
              <w:rPr>
                <w:rFonts w:ascii="Times New Roman"/>
                <w:b w:val="false"/>
                <w:i w:val="false"/>
                <w:color w:val="000000"/>
                <w:sz w:val="20"/>
              </w:rPr>
              <w:t xml:space="preserve">капитала </w:t>
            </w:r>
            <w:r>
              <w:rPr>
                <w:rFonts w:ascii="Times New Roman"/>
                <w:b w:val="false"/>
                <w:i w:val="false"/>
                <w:color w:val="000000"/>
                <w:sz w:val="20"/>
              </w:rPr>
              <w:t xml:space="preserve">в </w:t>
            </w:r>
            <w:r>
              <w:rPr>
                <w:rFonts w:ascii="Times New Roman"/>
                <w:b w:val="false"/>
                <w:i w:val="false"/>
                <w:color w:val="000000"/>
                <w:sz w:val="20"/>
              </w:rPr>
              <w:t xml:space="preserve">рамках </w:t>
            </w:r>
            <w:r>
              <w:rPr>
                <w:rFonts w:ascii="Times New Roman"/>
                <w:b w:val="false"/>
                <w:i w:val="false"/>
                <w:color w:val="000000"/>
                <w:sz w:val="20"/>
              </w:rPr>
              <w:t xml:space="preserve">электронного </w:t>
            </w:r>
            <w:r>
              <w:rPr>
                <w:rFonts w:ascii="Times New Roman"/>
                <w:b w:val="false"/>
                <w:i w:val="false"/>
                <w:color w:val="000000"/>
                <w:sz w:val="20"/>
              </w:rPr>
              <w:t xml:space="preserve">правительства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94 468,0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413 797,0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человеческого </w:t>
            </w:r>
            <w:r>
              <w:rPr>
                <w:rFonts w:ascii="Times New Roman"/>
                <w:b w:val="false"/>
                <w:i w:val="false"/>
                <w:color w:val="000000"/>
                <w:sz w:val="20"/>
              </w:rPr>
              <w:t xml:space="preserve">капитала </w:t>
            </w:r>
            <w:r>
              <w:rPr>
                <w:rFonts w:ascii="Times New Roman"/>
                <w:b w:val="false"/>
                <w:i w:val="false"/>
                <w:color w:val="000000"/>
                <w:sz w:val="20"/>
              </w:rPr>
              <w:t xml:space="preserve">в </w:t>
            </w:r>
            <w:r>
              <w:rPr>
                <w:rFonts w:ascii="Times New Roman"/>
                <w:b w:val="false"/>
                <w:i w:val="false"/>
                <w:color w:val="000000"/>
                <w:sz w:val="20"/>
              </w:rPr>
              <w:t xml:space="preserve">рамках </w:t>
            </w:r>
            <w:r>
              <w:rPr>
                <w:rFonts w:ascii="Times New Roman"/>
                <w:b w:val="false"/>
                <w:i w:val="false"/>
                <w:color w:val="000000"/>
                <w:sz w:val="20"/>
              </w:rPr>
              <w:t xml:space="preserve">электронного </w:t>
            </w:r>
            <w:r>
              <w:rPr>
                <w:rFonts w:ascii="Times New Roman"/>
                <w:b w:val="false"/>
                <w:i w:val="false"/>
                <w:color w:val="000000"/>
                <w:sz w:val="20"/>
              </w:rPr>
              <w:t xml:space="preserve">правительства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38 500,0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1 112 638,0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строительство </w:t>
            </w:r>
            <w:r>
              <w:rPr>
                <w:rFonts w:ascii="Times New Roman"/>
                <w:b w:val="false"/>
                <w:i w:val="false"/>
                <w:color w:val="000000"/>
                <w:sz w:val="20"/>
              </w:rPr>
              <w:t xml:space="preserve">и </w:t>
            </w:r>
            <w:r>
              <w:rPr>
                <w:rFonts w:ascii="Times New Roman"/>
                <w:b w:val="false"/>
                <w:i w:val="false"/>
                <w:color w:val="000000"/>
                <w:sz w:val="20"/>
              </w:rPr>
              <w:t xml:space="preserve">реконструкцию </w:t>
            </w:r>
            <w:r>
              <w:rPr>
                <w:rFonts w:ascii="Times New Roman"/>
                <w:b w:val="false"/>
                <w:i w:val="false"/>
                <w:color w:val="000000"/>
                <w:sz w:val="20"/>
              </w:rPr>
              <w:t xml:space="preserve">объектов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994 569,0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объектов </w:t>
            </w:r>
            <w:r>
              <w:rPr>
                <w:rFonts w:ascii="Times New Roman"/>
                <w:b w:val="false"/>
                <w:i w:val="false"/>
                <w:color w:val="000000"/>
                <w:sz w:val="20"/>
              </w:rPr>
              <w:t xml:space="preserve">образования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118 069,0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Здравоохранение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16 796 429,0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Больницы </w:t>
            </w:r>
            <w:r>
              <w:rPr>
                <w:rFonts w:ascii="Times New Roman"/>
                <w:b w:val="false"/>
                <w:i w:val="false"/>
                <w:color w:val="000000"/>
                <w:sz w:val="20"/>
              </w:rPr>
              <w:t xml:space="preserve">широкого </w:t>
            </w:r>
            <w:r>
              <w:rPr>
                <w:rFonts w:ascii="Times New Roman"/>
                <w:b w:val="false"/>
                <w:i w:val="false"/>
                <w:color w:val="000000"/>
                <w:sz w:val="20"/>
              </w:rPr>
              <w:t xml:space="preserve">профиля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6 365 256,0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6 365 256,0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Оказание </w:t>
            </w:r>
            <w:r>
              <w:rPr>
                <w:rFonts w:ascii="Times New Roman"/>
                <w:b w:val="false"/>
                <w:i w:val="false"/>
                <w:color w:val="000000"/>
                <w:sz w:val="20"/>
              </w:rPr>
              <w:t xml:space="preserve">стационарной </w:t>
            </w:r>
            <w:r>
              <w:rPr>
                <w:rFonts w:ascii="Times New Roman"/>
                <w:b w:val="false"/>
                <w:i w:val="false"/>
                <w:color w:val="000000"/>
                <w:sz w:val="20"/>
              </w:rPr>
              <w:t xml:space="preserve">медицинской </w:t>
            </w:r>
            <w:r>
              <w:rPr>
                <w:rFonts w:ascii="Times New Roman"/>
                <w:b w:val="false"/>
                <w:i w:val="false"/>
                <w:color w:val="000000"/>
                <w:sz w:val="20"/>
              </w:rPr>
              <w:t xml:space="preserve">помощи </w:t>
            </w:r>
            <w:r>
              <w:rPr>
                <w:rFonts w:ascii="Times New Roman"/>
                <w:b w:val="false"/>
                <w:i w:val="false"/>
                <w:color w:val="000000"/>
                <w:sz w:val="20"/>
              </w:rPr>
              <w:t xml:space="preserve">по </w:t>
            </w:r>
            <w:r>
              <w:rPr>
                <w:rFonts w:ascii="Times New Roman"/>
                <w:b w:val="false"/>
                <w:i w:val="false"/>
                <w:color w:val="000000"/>
                <w:sz w:val="20"/>
              </w:rPr>
              <w:t xml:space="preserve">направлению </w:t>
            </w:r>
            <w:r>
              <w:rPr>
                <w:rFonts w:ascii="Times New Roman"/>
                <w:b w:val="false"/>
                <w:i w:val="false"/>
                <w:color w:val="000000"/>
                <w:sz w:val="20"/>
              </w:rPr>
              <w:t xml:space="preserve">специалистов </w:t>
            </w:r>
            <w:r>
              <w:rPr>
                <w:rFonts w:ascii="Times New Roman"/>
                <w:b w:val="false"/>
                <w:i w:val="false"/>
                <w:color w:val="000000"/>
                <w:sz w:val="20"/>
              </w:rPr>
              <w:t xml:space="preserve">первичной </w:t>
            </w:r>
            <w:r>
              <w:rPr>
                <w:rFonts w:ascii="Times New Roman"/>
                <w:b w:val="false"/>
                <w:i w:val="false"/>
                <w:color w:val="000000"/>
                <w:sz w:val="20"/>
              </w:rPr>
              <w:t xml:space="preserve">медико </w:t>
            </w:r>
            <w:r>
              <w:rPr>
                <w:rFonts w:ascii="Times New Roman"/>
                <w:b w:val="false"/>
                <w:i w:val="false"/>
                <w:color w:val="000000"/>
                <w:sz w:val="20"/>
              </w:rPr>
              <w:t xml:space="preserve">- </w:t>
            </w:r>
            <w:r>
              <w:rPr>
                <w:rFonts w:ascii="Times New Roman"/>
                <w:b w:val="false"/>
                <w:i w:val="false"/>
                <w:color w:val="000000"/>
                <w:sz w:val="20"/>
              </w:rPr>
              <w:t xml:space="preserve">санитарной </w:t>
            </w:r>
            <w:r>
              <w:rPr>
                <w:rFonts w:ascii="Times New Roman"/>
                <w:b w:val="false"/>
                <w:i w:val="false"/>
                <w:color w:val="000000"/>
                <w:sz w:val="20"/>
              </w:rPr>
              <w:t xml:space="preserve">помощи </w:t>
            </w:r>
            <w:r>
              <w:rPr>
                <w:rFonts w:ascii="Times New Roman"/>
                <w:b w:val="false"/>
                <w:i w:val="false"/>
                <w:color w:val="000000"/>
                <w:sz w:val="20"/>
              </w:rPr>
              <w:t xml:space="preserve">и </w:t>
            </w:r>
            <w:r>
              <w:rPr>
                <w:rFonts w:ascii="Times New Roman"/>
                <w:b w:val="false"/>
                <w:i w:val="false"/>
                <w:color w:val="000000"/>
                <w:sz w:val="20"/>
              </w:rPr>
              <w:t xml:space="preserve">организаций </w:t>
            </w:r>
            <w:r>
              <w:rPr>
                <w:rFonts w:ascii="Times New Roman"/>
                <w:b w:val="false"/>
                <w:i w:val="false"/>
                <w:color w:val="000000"/>
                <w:sz w:val="20"/>
              </w:rPr>
              <w:t xml:space="preserve">здравоохранения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6 365 256,0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здоровья </w:t>
            </w:r>
            <w:r>
              <w:rPr>
                <w:rFonts w:ascii="Times New Roman"/>
                <w:b w:val="false"/>
                <w:i w:val="false"/>
                <w:color w:val="000000"/>
                <w:sz w:val="20"/>
              </w:rPr>
              <w:t xml:space="preserve">населения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920 497,0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309 124,0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w:t>
            </w:r>
            <w:r>
              <w:rPr>
                <w:rFonts w:ascii="Times New Roman"/>
                <w:b w:val="false"/>
                <w:i w:val="false"/>
                <w:color w:val="000000"/>
                <w:sz w:val="20"/>
              </w:rPr>
              <w:t xml:space="preserve">крови </w:t>
            </w:r>
            <w:r>
              <w:rPr>
                <w:rFonts w:ascii="Times New Roman"/>
                <w:b w:val="false"/>
                <w:i w:val="false"/>
                <w:color w:val="000000"/>
                <w:sz w:val="20"/>
              </w:rPr>
              <w:t xml:space="preserve">, </w:t>
            </w:r>
            <w:r>
              <w:rPr>
                <w:rFonts w:ascii="Times New Roman"/>
                <w:b w:val="false"/>
                <w:i w:val="false"/>
                <w:color w:val="000000"/>
                <w:sz w:val="20"/>
              </w:rPr>
              <w:t xml:space="preserve">ее </w:t>
            </w:r>
            <w:r>
              <w:rPr>
                <w:rFonts w:ascii="Times New Roman"/>
                <w:b w:val="false"/>
                <w:i w:val="false"/>
                <w:color w:val="000000"/>
                <w:sz w:val="20"/>
              </w:rPr>
              <w:t xml:space="preserve">компонентов </w:t>
            </w:r>
            <w:r>
              <w:rPr>
                <w:rFonts w:ascii="Times New Roman"/>
                <w:b w:val="false"/>
                <w:i w:val="false"/>
                <w:color w:val="000000"/>
                <w:sz w:val="20"/>
              </w:rPr>
              <w:t xml:space="preserve">и </w:t>
            </w:r>
            <w:r>
              <w:rPr>
                <w:rFonts w:ascii="Times New Roman"/>
                <w:b w:val="false"/>
                <w:i w:val="false"/>
                <w:color w:val="000000"/>
                <w:sz w:val="20"/>
              </w:rPr>
              <w:t xml:space="preserve">препаратов </w:t>
            </w:r>
            <w:r>
              <w:rPr>
                <w:rFonts w:ascii="Times New Roman"/>
                <w:b w:val="false"/>
                <w:i w:val="false"/>
                <w:color w:val="000000"/>
                <w:sz w:val="20"/>
              </w:rPr>
              <w:t xml:space="preserve">для </w:t>
            </w:r>
            <w:r>
              <w:rPr>
                <w:rFonts w:ascii="Times New Roman"/>
                <w:b w:val="false"/>
                <w:i w:val="false"/>
                <w:color w:val="000000"/>
                <w:sz w:val="20"/>
              </w:rPr>
              <w:t xml:space="preserve">местных </w:t>
            </w:r>
            <w:r>
              <w:rPr>
                <w:rFonts w:ascii="Times New Roman"/>
                <w:b w:val="false"/>
                <w:i w:val="false"/>
                <w:color w:val="000000"/>
                <w:sz w:val="20"/>
              </w:rPr>
              <w:t xml:space="preserve">организаций </w:t>
            </w:r>
            <w:r>
              <w:rPr>
                <w:rFonts w:ascii="Times New Roman"/>
                <w:b w:val="false"/>
                <w:i w:val="false"/>
                <w:color w:val="000000"/>
                <w:sz w:val="20"/>
              </w:rPr>
              <w:t xml:space="preserve">здравоохранения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137 000,0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материнства </w:t>
            </w:r>
            <w:r>
              <w:rPr>
                <w:rFonts w:ascii="Times New Roman"/>
                <w:b w:val="false"/>
                <w:i w:val="false"/>
                <w:color w:val="000000"/>
                <w:sz w:val="20"/>
              </w:rPr>
              <w:t xml:space="preserve">и </w:t>
            </w:r>
            <w:r>
              <w:rPr>
                <w:rFonts w:ascii="Times New Roman"/>
                <w:b w:val="false"/>
                <w:i w:val="false"/>
                <w:color w:val="000000"/>
                <w:sz w:val="20"/>
              </w:rPr>
              <w:t xml:space="preserve">детства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140 585,0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Пропаганда </w:t>
            </w:r>
            <w:r>
              <w:rPr>
                <w:rFonts w:ascii="Times New Roman"/>
                <w:b w:val="false"/>
                <w:i w:val="false"/>
                <w:color w:val="000000"/>
                <w:sz w:val="20"/>
              </w:rPr>
              <w:t xml:space="preserve">здорового </w:t>
            </w:r>
            <w:r>
              <w:rPr>
                <w:rFonts w:ascii="Times New Roman"/>
                <w:b w:val="false"/>
                <w:i w:val="false"/>
                <w:color w:val="000000"/>
                <w:sz w:val="20"/>
              </w:rPr>
              <w:t xml:space="preserve">образа </w:t>
            </w:r>
            <w:r>
              <w:rPr>
                <w:rFonts w:ascii="Times New Roman"/>
                <w:b w:val="false"/>
                <w:i w:val="false"/>
                <w:color w:val="000000"/>
                <w:sz w:val="20"/>
              </w:rPr>
              <w:t xml:space="preserve">жизни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30 821,0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Приобретение </w:t>
            </w:r>
            <w:r>
              <w:rPr>
                <w:rFonts w:ascii="Times New Roman"/>
                <w:b w:val="false"/>
                <w:i w:val="false"/>
                <w:color w:val="000000"/>
                <w:sz w:val="20"/>
              </w:rPr>
              <w:t xml:space="preserve">тест </w:t>
            </w:r>
            <w:r>
              <w:rPr>
                <w:rFonts w:ascii="Times New Roman"/>
                <w:b w:val="false"/>
                <w:i w:val="false"/>
                <w:color w:val="000000"/>
                <w:sz w:val="20"/>
              </w:rPr>
              <w:t xml:space="preserve">- </w:t>
            </w:r>
            <w:r>
              <w:rPr>
                <w:rFonts w:ascii="Times New Roman"/>
                <w:b w:val="false"/>
                <w:i w:val="false"/>
                <w:color w:val="000000"/>
                <w:sz w:val="20"/>
              </w:rPr>
              <w:t xml:space="preserve">систем </w:t>
            </w:r>
            <w:r>
              <w:rPr>
                <w:rFonts w:ascii="Times New Roman"/>
                <w:b w:val="false"/>
                <w:i w:val="false"/>
                <w:color w:val="000000"/>
                <w:sz w:val="20"/>
              </w:rPr>
              <w:t xml:space="preserve">для </w:t>
            </w:r>
            <w:r>
              <w:rPr>
                <w:rFonts w:ascii="Times New Roman"/>
                <w:b w:val="false"/>
                <w:i w:val="false"/>
                <w:color w:val="000000"/>
                <w:sz w:val="20"/>
              </w:rPr>
              <w:t xml:space="preserve">проведения </w:t>
            </w:r>
            <w:r>
              <w:rPr>
                <w:rFonts w:ascii="Times New Roman"/>
                <w:b w:val="false"/>
                <w:i w:val="false"/>
                <w:color w:val="000000"/>
                <w:sz w:val="20"/>
              </w:rPr>
              <w:t xml:space="preserve">дозорного </w:t>
            </w:r>
            <w:r>
              <w:rPr>
                <w:rFonts w:ascii="Times New Roman"/>
                <w:b w:val="false"/>
                <w:i w:val="false"/>
                <w:color w:val="000000"/>
                <w:sz w:val="20"/>
              </w:rPr>
              <w:t xml:space="preserve">эпидемиологического </w:t>
            </w:r>
            <w:r>
              <w:rPr>
                <w:rFonts w:ascii="Times New Roman"/>
                <w:b w:val="false"/>
                <w:i w:val="false"/>
                <w:color w:val="000000"/>
                <w:sz w:val="20"/>
              </w:rPr>
              <w:t xml:space="preserve">надзора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санитарно </w:t>
            </w:r>
            <w:r>
              <w:rPr>
                <w:rFonts w:ascii="Times New Roman"/>
                <w:b w:val="false"/>
                <w:i w:val="false"/>
                <w:color w:val="000000"/>
                <w:sz w:val="20"/>
              </w:rPr>
              <w:t xml:space="preserve">- </w:t>
            </w:r>
            <w:r>
              <w:rPr>
                <w:rFonts w:ascii="Times New Roman"/>
                <w:b w:val="false"/>
                <w:i w:val="false"/>
                <w:color w:val="000000"/>
                <w:sz w:val="20"/>
              </w:rPr>
              <w:t xml:space="preserve">эпидемиологического </w:t>
            </w:r>
            <w:r>
              <w:rPr>
                <w:rFonts w:ascii="Times New Roman"/>
                <w:b w:val="false"/>
                <w:i w:val="false"/>
                <w:color w:val="000000"/>
                <w:sz w:val="20"/>
              </w:rPr>
              <w:t xml:space="preserve">надзора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611 373,0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санитарно </w:t>
            </w:r>
            <w:r>
              <w:rPr>
                <w:rFonts w:ascii="Times New Roman"/>
                <w:b w:val="false"/>
                <w:i w:val="false"/>
                <w:color w:val="000000"/>
                <w:sz w:val="20"/>
              </w:rPr>
              <w:t xml:space="preserve">- </w:t>
            </w:r>
            <w:r>
              <w:rPr>
                <w:rFonts w:ascii="Times New Roman"/>
                <w:b w:val="false"/>
                <w:i w:val="false"/>
                <w:color w:val="000000"/>
                <w:sz w:val="20"/>
              </w:rPr>
              <w:t xml:space="preserve">эпидемиологического </w:t>
            </w:r>
            <w:r>
              <w:rPr>
                <w:rFonts w:ascii="Times New Roman"/>
                <w:b w:val="false"/>
                <w:i w:val="false"/>
                <w:color w:val="000000"/>
                <w:sz w:val="20"/>
              </w:rPr>
              <w:t xml:space="preserve">надзора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313 072,0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Санитарно </w:t>
            </w:r>
            <w:r>
              <w:rPr>
                <w:rFonts w:ascii="Times New Roman"/>
                <w:b w:val="false"/>
                <w:i w:val="false"/>
                <w:color w:val="000000"/>
                <w:sz w:val="20"/>
              </w:rPr>
              <w:t xml:space="preserve">- </w:t>
            </w:r>
            <w:r>
              <w:rPr>
                <w:rFonts w:ascii="Times New Roman"/>
                <w:b w:val="false"/>
                <w:i w:val="false"/>
                <w:color w:val="000000"/>
                <w:sz w:val="20"/>
              </w:rPr>
              <w:t xml:space="preserve">эпидемиологическое </w:t>
            </w:r>
            <w:r>
              <w:rPr>
                <w:rFonts w:ascii="Times New Roman"/>
                <w:b w:val="false"/>
                <w:i w:val="false"/>
                <w:color w:val="000000"/>
                <w:sz w:val="20"/>
              </w:rPr>
              <w:t xml:space="preserve">благополучие </w:t>
            </w:r>
            <w:r>
              <w:rPr>
                <w:rFonts w:ascii="Times New Roman"/>
                <w:b w:val="false"/>
                <w:i w:val="false"/>
                <w:color w:val="000000"/>
                <w:sz w:val="20"/>
              </w:rPr>
              <w:t xml:space="preserve">населения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298 301,0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Специализированная </w:t>
            </w:r>
            <w:r>
              <w:rPr>
                <w:rFonts w:ascii="Times New Roman"/>
                <w:b w:val="false"/>
                <w:i w:val="false"/>
                <w:color w:val="000000"/>
                <w:sz w:val="20"/>
              </w:rPr>
              <w:t xml:space="preserve">медицинская </w:t>
            </w:r>
            <w:r>
              <w:rPr>
                <w:rFonts w:ascii="Times New Roman"/>
                <w:b w:val="false"/>
                <w:i w:val="false"/>
                <w:color w:val="000000"/>
                <w:sz w:val="20"/>
              </w:rPr>
              <w:t xml:space="preserve">помощь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3 481 332,0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санитарно </w:t>
            </w:r>
            <w:r>
              <w:rPr>
                <w:rFonts w:ascii="Times New Roman"/>
                <w:b w:val="false"/>
                <w:i w:val="false"/>
                <w:color w:val="000000"/>
                <w:sz w:val="20"/>
              </w:rPr>
              <w:t xml:space="preserve">- </w:t>
            </w:r>
            <w:r>
              <w:rPr>
                <w:rFonts w:ascii="Times New Roman"/>
                <w:b w:val="false"/>
                <w:i w:val="false"/>
                <w:color w:val="000000"/>
                <w:sz w:val="20"/>
              </w:rPr>
              <w:t xml:space="preserve">эпидемиологического </w:t>
            </w:r>
            <w:r>
              <w:rPr>
                <w:rFonts w:ascii="Times New Roman"/>
                <w:b w:val="false"/>
                <w:i w:val="false"/>
                <w:color w:val="000000"/>
                <w:sz w:val="20"/>
              </w:rPr>
              <w:t xml:space="preserve">надзора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167 811,0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Централизованный </w:t>
            </w:r>
            <w:r>
              <w:rPr>
                <w:rFonts w:ascii="Times New Roman"/>
                <w:b w:val="false"/>
                <w:i w:val="false"/>
                <w:color w:val="000000"/>
                <w:sz w:val="20"/>
              </w:rPr>
              <w:t xml:space="preserve">закуп </w:t>
            </w:r>
            <w:r>
              <w:rPr>
                <w:rFonts w:ascii="Times New Roman"/>
                <w:b w:val="false"/>
                <w:i w:val="false"/>
                <w:color w:val="000000"/>
                <w:sz w:val="20"/>
              </w:rPr>
              <w:t xml:space="preserve">вакцин </w:t>
            </w:r>
            <w:r>
              <w:rPr>
                <w:rFonts w:ascii="Times New Roman"/>
                <w:b w:val="false"/>
                <w:i w:val="false"/>
                <w:color w:val="000000"/>
                <w:sz w:val="20"/>
              </w:rPr>
              <w:t xml:space="preserve">и </w:t>
            </w:r>
            <w:r>
              <w:rPr>
                <w:rFonts w:ascii="Times New Roman"/>
                <w:b w:val="false"/>
                <w:i w:val="false"/>
                <w:color w:val="000000"/>
                <w:sz w:val="20"/>
              </w:rPr>
              <w:t xml:space="preserve">других </w:t>
            </w:r>
            <w:r>
              <w:rPr>
                <w:rFonts w:ascii="Times New Roman"/>
                <w:b w:val="false"/>
                <w:i w:val="false"/>
                <w:color w:val="000000"/>
                <w:sz w:val="20"/>
              </w:rPr>
              <w:t xml:space="preserve">медицинских </w:t>
            </w:r>
            <w:r>
              <w:rPr>
                <w:rFonts w:ascii="Times New Roman"/>
                <w:b w:val="false"/>
                <w:i w:val="false"/>
                <w:color w:val="000000"/>
                <w:sz w:val="20"/>
              </w:rPr>
              <w:t xml:space="preserve">иммунобиологических </w:t>
            </w:r>
            <w:r>
              <w:rPr>
                <w:rFonts w:ascii="Times New Roman"/>
                <w:b w:val="false"/>
                <w:i w:val="false"/>
                <w:color w:val="000000"/>
                <w:sz w:val="20"/>
              </w:rPr>
              <w:t xml:space="preserve">препаратов </w:t>
            </w:r>
            <w:r>
              <w:rPr>
                <w:rFonts w:ascii="Times New Roman"/>
                <w:b w:val="false"/>
                <w:i w:val="false"/>
                <w:color w:val="000000"/>
                <w:sz w:val="20"/>
              </w:rPr>
              <w:t xml:space="preserve">для </w:t>
            </w:r>
            <w:r>
              <w:rPr>
                <w:rFonts w:ascii="Times New Roman"/>
                <w:b w:val="false"/>
                <w:i w:val="false"/>
                <w:color w:val="000000"/>
                <w:sz w:val="20"/>
              </w:rPr>
              <w:t xml:space="preserve">проведения </w:t>
            </w:r>
            <w:r>
              <w:rPr>
                <w:rFonts w:ascii="Times New Roman"/>
                <w:b w:val="false"/>
                <w:i w:val="false"/>
                <w:color w:val="000000"/>
                <w:sz w:val="20"/>
              </w:rPr>
              <w:t xml:space="preserve">иммунопрофилактики </w:t>
            </w:r>
            <w:r>
              <w:rPr>
                <w:rFonts w:ascii="Times New Roman"/>
                <w:b w:val="false"/>
                <w:i w:val="false"/>
                <w:color w:val="000000"/>
                <w:sz w:val="20"/>
              </w:rPr>
              <w:t xml:space="preserve">населения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167 811,0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3 313 521,0 </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Оказание </w:t>
            </w:r>
            <w:r>
              <w:rPr>
                <w:rFonts w:ascii="Times New Roman"/>
                <w:b w:val="false"/>
                <w:i w:val="false"/>
                <w:color w:val="000000"/>
                <w:sz w:val="20"/>
              </w:rPr>
              <w:t xml:space="preserve">медицинской </w:t>
            </w:r>
            <w:r>
              <w:rPr>
                <w:rFonts w:ascii="Times New Roman"/>
                <w:b w:val="false"/>
                <w:i w:val="false"/>
                <w:color w:val="000000"/>
                <w:sz w:val="20"/>
              </w:rPr>
              <w:t xml:space="preserve">помощи </w:t>
            </w:r>
            <w:r>
              <w:rPr>
                <w:rFonts w:ascii="Times New Roman"/>
                <w:b w:val="false"/>
                <w:i w:val="false"/>
                <w:color w:val="000000"/>
                <w:sz w:val="20"/>
              </w:rPr>
              <w:t xml:space="preserve">лицам </w:t>
            </w:r>
            <w:r>
              <w:rPr>
                <w:rFonts w:ascii="Times New Roman"/>
                <w:b w:val="false"/>
                <w:i w:val="false"/>
                <w:color w:val="000000"/>
                <w:sz w:val="20"/>
              </w:rPr>
              <w:t xml:space="preserve">, </w:t>
            </w:r>
            <w:r>
              <w:rPr>
                <w:rFonts w:ascii="Times New Roman"/>
                <w:b w:val="false"/>
                <w:i w:val="false"/>
                <w:color w:val="000000"/>
                <w:sz w:val="20"/>
              </w:rPr>
              <w:t xml:space="preserve">страдающим </w:t>
            </w:r>
            <w:r>
              <w:rPr>
                <w:rFonts w:ascii="Times New Roman"/>
                <w:b w:val="false"/>
                <w:i w:val="false"/>
                <w:color w:val="000000"/>
                <w:sz w:val="20"/>
              </w:rPr>
              <w:t xml:space="preserve">социально </w:t>
            </w:r>
            <w:r>
              <w:rPr>
                <w:rFonts w:ascii="Times New Roman"/>
                <w:b w:val="false"/>
                <w:i w:val="false"/>
                <w:color w:val="000000"/>
                <w:sz w:val="20"/>
              </w:rPr>
              <w:t xml:space="preserve">значимыми </w:t>
            </w:r>
            <w:r>
              <w:rPr>
                <w:rFonts w:ascii="Times New Roman"/>
                <w:b w:val="false"/>
                <w:i w:val="false"/>
                <w:color w:val="000000"/>
                <w:sz w:val="20"/>
              </w:rPr>
              <w:t xml:space="preserve">заболеваниями </w:t>
            </w:r>
            <w:r>
              <w:rPr>
                <w:rFonts w:ascii="Times New Roman"/>
                <w:b w:val="false"/>
                <w:i w:val="false"/>
                <w:color w:val="000000"/>
                <w:sz w:val="20"/>
              </w:rPr>
              <w:t xml:space="preserve">и </w:t>
            </w:r>
            <w:r>
              <w:rPr>
                <w:rFonts w:ascii="Times New Roman"/>
                <w:b w:val="false"/>
                <w:i w:val="false"/>
                <w:color w:val="000000"/>
                <w:sz w:val="20"/>
              </w:rPr>
              <w:t xml:space="preserve">заболеваниями </w:t>
            </w:r>
            <w:r>
              <w:rPr>
                <w:rFonts w:ascii="Times New Roman"/>
                <w:b w:val="false"/>
                <w:i w:val="false"/>
                <w:color w:val="000000"/>
                <w:sz w:val="20"/>
              </w:rPr>
              <w:t xml:space="preserve">, </w:t>
            </w:r>
            <w:r>
              <w:rPr>
                <w:rFonts w:ascii="Times New Roman"/>
                <w:b w:val="false"/>
                <w:i w:val="false"/>
                <w:color w:val="000000"/>
                <w:sz w:val="20"/>
              </w:rPr>
              <w:t xml:space="preserve">представляющими </w:t>
            </w:r>
            <w:r>
              <w:rPr>
                <w:rFonts w:ascii="Times New Roman"/>
                <w:b w:val="false"/>
                <w:i w:val="false"/>
                <w:color w:val="000000"/>
                <w:sz w:val="20"/>
              </w:rPr>
              <w:t xml:space="preserve">опасность </w:t>
            </w:r>
            <w:r>
              <w:rPr>
                <w:rFonts w:ascii="Times New Roman"/>
                <w:b w:val="false"/>
                <w:i w:val="false"/>
                <w:color w:val="000000"/>
                <w:sz w:val="20"/>
              </w:rPr>
              <w:t xml:space="preserve">для </w:t>
            </w:r>
            <w:r>
              <w:rPr>
                <w:rFonts w:ascii="Times New Roman"/>
                <w:b w:val="false"/>
                <w:i w:val="false"/>
                <w:color w:val="000000"/>
                <w:sz w:val="20"/>
              </w:rPr>
              <w:t xml:space="preserve">окружающих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2 704 008,0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больных </w:t>
            </w:r>
            <w:r>
              <w:rPr>
                <w:rFonts w:ascii="Times New Roman"/>
                <w:b w:val="false"/>
                <w:i w:val="false"/>
                <w:color w:val="000000"/>
                <w:sz w:val="20"/>
              </w:rPr>
              <w:t xml:space="preserve">туберкулезом </w:t>
            </w:r>
            <w:r>
              <w:rPr>
                <w:rFonts w:ascii="Times New Roman"/>
                <w:b w:val="false"/>
                <w:i w:val="false"/>
                <w:color w:val="000000"/>
                <w:sz w:val="20"/>
              </w:rPr>
              <w:t xml:space="preserve">противотуберкулезными </w:t>
            </w:r>
            <w:r>
              <w:rPr>
                <w:rFonts w:ascii="Times New Roman"/>
                <w:b w:val="false"/>
                <w:i w:val="false"/>
                <w:color w:val="000000"/>
                <w:sz w:val="20"/>
              </w:rPr>
              <w:t xml:space="preserve">препаратами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80 916,0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больных </w:t>
            </w:r>
            <w:r>
              <w:rPr>
                <w:rFonts w:ascii="Times New Roman"/>
                <w:b w:val="false"/>
                <w:i w:val="false"/>
                <w:color w:val="000000"/>
                <w:sz w:val="20"/>
              </w:rPr>
              <w:t xml:space="preserve">диабетом </w:t>
            </w:r>
            <w:r>
              <w:rPr>
                <w:rFonts w:ascii="Times New Roman"/>
                <w:b w:val="false"/>
                <w:i w:val="false"/>
                <w:color w:val="000000"/>
                <w:sz w:val="20"/>
              </w:rPr>
              <w:t xml:space="preserve">противодиабетическими </w:t>
            </w:r>
            <w:r>
              <w:rPr>
                <w:rFonts w:ascii="Times New Roman"/>
                <w:b w:val="false"/>
                <w:i w:val="false"/>
                <w:color w:val="000000"/>
                <w:sz w:val="20"/>
              </w:rPr>
              <w:t xml:space="preserve">препаратами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260 612,0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онкологических </w:t>
            </w:r>
            <w:r>
              <w:rPr>
                <w:rFonts w:ascii="Times New Roman"/>
                <w:b w:val="false"/>
                <w:i w:val="false"/>
                <w:color w:val="000000"/>
                <w:sz w:val="20"/>
              </w:rPr>
              <w:t xml:space="preserve">больных </w:t>
            </w:r>
            <w:r>
              <w:rPr>
                <w:rFonts w:ascii="Times New Roman"/>
                <w:b w:val="false"/>
                <w:i w:val="false"/>
                <w:color w:val="000000"/>
                <w:sz w:val="20"/>
              </w:rPr>
              <w:t xml:space="preserve">химиопрепаратами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232 074,0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больных </w:t>
            </w:r>
            <w:r>
              <w:rPr>
                <w:rFonts w:ascii="Times New Roman"/>
                <w:b w:val="false"/>
                <w:i w:val="false"/>
                <w:color w:val="000000"/>
                <w:sz w:val="20"/>
              </w:rPr>
              <w:t xml:space="preserve">с </w:t>
            </w:r>
            <w:r>
              <w:rPr>
                <w:rFonts w:ascii="Times New Roman"/>
                <w:b w:val="false"/>
                <w:i w:val="false"/>
                <w:color w:val="000000"/>
                <w:sz w:val="20"/>
              </w:rPr>
              <w:t xml:space="preserve">почечной </w:t>
            </w:r>
            <w:r>
              <w:rPr>
                <w:rFonts w:ascii="Times New Roman"/>
                <w:b w:val="false"/>
                <w:i w:val="false"/>
                <w:color w:val="000000"/>
                <w:sz w:val="20"/>
              </w:rPr>
              <w:t xml:space="preserve">недостаточностью </w:t>
            </w:r>
            <w:r>
              <w:rPr>
                <w:rFonts w:ascii="Times New Roman"/>
                <w:b w:val="false"/>
                <w:i w:val="false"/>
                <w:color w:val="000000"/>
                <w:sz w:val="20"/>
              </w:rPr>
              <w:t xml:space="preserve">лекарственными </w:t>
            </w:r>
            <w:r>
              <w:rPr>
                <w:rFonts w:ascii="Times New Roman"/>
                <w:b w:val="false"/>
                <w:i w:val="false"/>
                <w:color w:val="000000"/>
                <w:sz w:val="20"/>
              </w:rPr>
              <w:t xml:space="preserve">средствами </w:t>
            </w:r>
            <w:r>
              <w:rPr>
                <w:rFonts w:ascii="Times New Roman"/>
                <w:b w:val="false"/>
                <w:i w:val="false"/>
                <w:color w:val="000000"/>
                <w:sz w:val="20"/>
              </w:rPr>
              <w:t xml:space="preserve">, </w:t>
            </w:r>
            <w:r>
              <w:rPr>
                <w:rFonts w:ascii="Times New Roman"/>
                <w:b w:val="false"/>
                <w:i w:val="false"/>
                <w:color w:val="000000"/>
                <w:sz w:val="20"/>
              </w:rPr>
              <w:t xml:space="preserve">диализаторами </w:t>
            </w:r>
            <w:r>
              <w:rPr>
                <w:rFonts w:ascii="Times New Roman"/>
                <w:b w:val="false"/>
                <w:i w:val="false"/>
                <w:color w:val="000000"/>
                <w:sz w:val="20"/>
              </w:rPr>
              <w:t xml:space="preserve">, </w:t>
            </w:r>
            <w:r>
              <w:rPr>
                <w:rFonts w:ascii="Times New Roman"/>
                <w:b w:val="false"/>
                <w:i w:val="false"/>
                <w:color w:val="000000"/>
                <w:sz w:val="20"/>
              </w:rPr>
              <w:t xml:space="preserve">расходными </w:t>
            </w:r>
            <w:r>
              <w:rPr>
                <w:rFonts w:ascii="Times New Roman"/>
                <w:b w:val="false"/>
                <w:i w:val="false"/>
                <w:color w:val="000000"/>
                <w:sz w:val="20"/>
              </w:rPr>
              <w:t xml:space="preserve">материалами </w:t>
            </w:r>
            <w:r>
              <w:rPr>
                <w:rFonts w:ascii="Times New Roman"/>
                <w:b w:val="false"/>
                <w:i w:val="false"/>
                <w:color w:val="000000"/>
                <w:sz w:val="20"/>
              </w:rPr>
              <w:t xml:space="preserve">и </w:t>
            </w:r>
            <w:r>
              <w:rPr>
                <w:rFonts w:ascii="Times New Roman"/>
                <w:b w:val="false"/>
                <w:i w:val="false"/>
                <w:color w:val="000000"/>
                <w:sz w:val="20"/>
              </w:rPr>
              <w:t xml:space="preserve">больных </w:t>
            </w:r>
            <w:r>
              <w:rPr>
                <w:rFonts w:ascii="Times New Roman"/>
                <w:b w:val="false"/>
                <w:i w:val="false"/>
                <w:color w:val="000000"/>
                <w:sz w:val="20"/>
              </w:rPr>
              <w:t xml:space="preserve">после </w:t>
            </w:r>
            <w:r>
              <w:rPr>
                <w:rFonts w:ascii="Times New Roman"/>
                <w:b w:val="false"/>
                <w:i w:val="false"/>
                <w:color w:val="000000"/>
                <w:sz w:val="20"/>
              </w:rPr>
              <w:t xml:space="preserve">трансплантации </w:t>
            </w:r>
            <w:r>
              <w:rPr>
                <w:rFonts w:ascii="Times New Roman"/>
                <w:b w:val="false"/>
                <w:i w:val="false"/>
                <w:color w:val="000000"/>
                <w:sz w:val="20"/>
              </w:rPr>
              <w:t xml:space="preserve">почек </w:t>
            </w:r>
            <w:r>
              <w:rPr>
                <w:rFonts w:ascii="Times New Roman"/>
                <w:b w:val="false"/>
                <w:i w:val="false"/>
                <w:color w:val="000000"/>
                <w:sz w:val="20"/>
              </w:rPr>
              <w:t xml:space="preserve">лекарственными </w:t>
            </w:r>
            <w:r>
              <w:rPr>
                <w:rFonts w:ascii="Times New Roman"/>
                <w:b w:val="false"/>
                <w:i w:val="false"/>
                <w:color w:val="000000"/>
                <w:sz w:val="20"/>
              </w:rPr>
              <w:t xml:space="preserve">средствами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31 951,0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факторами </w:t>
            </w:r>
            <w:r>
              <w:rPr>
                <w:rFonts w:ascii="Times New Roman"/>
                <w:b w:val="false"/>
                <w:i w:val="false"/>
                <w:color w:val="000000"/>
                <w:sz w:val="20"/>
              </w:rPr>
              <w:t xml:space="preserve">свертывания </w:t>
            </w:r>
            <w:r>
              <w:rPr>
                <w:rFonts w:ascii="Times New Roman"/>
                <w:b w:val="false"/>
                <w:i w:val="false"/>
                <w:color w:val="000000"/>
                <w:sz w:val="20"/>
              </w:rPr>
              <w:t xml:space="preserve">крови </w:t>
            </w:r>
            <w:r>
              <w:rPr>
                <w:rFonts w:ascii="Times New Roman"/>
                <w:b w:val="false"/>
                <w:i w:val="false"/>
                <w:color w:val="000000"/>
                <w:sz w:val="20"/>
              </w:rPr>
              <w:t xml:space="preserve">при </w:t>
            </w:r>
            <w:r>
              <w:rPr>
                <w:rFonts w:ascii="Times New Roman"/>
                <w:b w:val="false"/>
                <w:i w:val="false"/>
                <w:color w:val="000000"/>
                <w:sz w:val="20"/>
              </w:rPr>
              <w:t xml:space="preserve">лечении </w:t>
            </w:r>
            <w:r>
              <w:rPr>
                <w:rFonts w:ascii="Times New Roman"/>
                <w:b w:val="false"/>
                <w:i w:val="false"/>
                <w:color w:val="000000"/>
                <w:sz w:val="20"/>
              </w:rPr>
              <w:t xml:space="preserve">взрослых </w:t>
            </w:r>
            <w:r>
              <w:rPr>
                <w:rFonts w:ascii="Times New Roman"/>
                <w:b w:val="false"/>
                <w:i w:val="false"/>
                <w:color w:val="000000"/>
                <w:sz w:val="20"/>
              </w:rPr>
              <w:t xml:space="preserve">, </w:t>
            </w:r>
            <w:r>
              <w:rPr>
                <w:rFonts w:ascii="Times New Roman"/>
                <w:b w:val="false"/>
                <w:i w:val="false"/>
                <w:color w:val="000000"/>
                <w:sz w:val="20"/>
              </w:rPr>
              <w:t xml:space="preserve">больных </w:t>
            </w:r>
            <w:r>
              <w:rPr>
                <w:rFonts w:ascii="Times New Roman"/>
                <w:b w:val="false"/>
                <w:i w:val="false"/>
                <w:color w:val="000000"/>
                <w:sz w:val="20"/>
              </w:rPr>
              <w:t xml:space="preserve">гемофилией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3 960,0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Поликлиники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3 847 091,0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3 847 091,0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Оказание </w:t>
            </w:r>
            <w:r>
              <w:rPr>
                <w:rFonts w:ascii="Times New Roman"/>
                <w:b w:val="false"/>
                <w:i w:val="false"/>
                <w:color w:val="000000"/>
                <w:sz w:val="20"/>
              </w:rPr>
              <w:t xml:space="preserve">первичной </w:t>
            </w:r>
            <w:r>
              <w:rPr>
                <w:rFonts w:ascii="Times New Roman"/>
                <w:b w:val="false"/>
                <w:i w:val="false"/>
                <w:color w:val="000000"/>
                <w:sz w:val="20"/>
              </w:rPr>
              <w:t xml:space="preserve">медико </w:t>
            </w:r>
            <w:r>
              <w:rPr>
                <w:rFonts w:ascii="Times New Roman"/>
                <w:b w:val="false"/>
                <w:i w:val="false"/>
                <w:color w:val="000000"/>
                <w:sz w:val="20"/>
              </w:rPr>
              <w:t xml:space="preserve">- </w:t>
            </w:r>
            <w:r>
              <w:rPr>
                <w:rFonts w:ascii="Times New Roman"/>
                <w:b w:val="false"/>
                <w:i w:val="false"/>
                <w:color w:val="000000"/>
                <w:sz w:val="20"/>
              </w:rPr>
              <w:t xml:space="preserve">санитарной </w:t>
            </w:r>
            <w:r>
              <w:rPr>
                <w:rFonts w:ascii="Times New Roman"/>
                <w:b w:val="false"/>
                <w:i w:val="false"/>
                <w:color w:val="000000"/>
                <w:sz w:val="20"/>
              </w:rPr>
              <w:t xml:space="preserve">помощи </w:t>
            </w:r>
            <w:r>
              <w:rPr>
                <w:rFonts w:ascii="Times New Roman"/>
                <w:b w:val="false"/>
                <w:i w:val="false"/>
                <w:color w:val="000000"/>
                <w:sz w:val="20"/>
              </w:rPr>
              <w:t xml:space="preserve">населению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3 454 431,0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лекарственными </w:t>
            </w:r>
            <w:r>
              <w:rPr>
                <w:rFonts w:ascii="Times New Roman"/>
                <w:b w:val="false"/>
                <w:i w:val="false"/>
                <w:color w:val="000000"/>
                <w:sz w:val="20"/>
              </w:rPr>
              <w:t xml:space="preserve">средствами </w:t>
            </w:r>
            <w:r>
              <w:rPr>
                <w:rFonts w:ascii="Times New Roman"/>
                <w:b w:val="false"/>
                <w:i w:val="false"/>
                <w:color w:val="000000"/>
                <w:sz w:val="20"/>
              </w:rPr>
              <w:t xml:space="preserve">и </w:t>
            </w:r>
            <w:r>
              <w:rPr>
                <w:rFonts w:ascii="Times New Roman"/>
                <w:b w:val="false"/>
                <w:i w:val="false"/>
                <w:color w:val="000000"/>
                <w:sz w:val="20"/>
              </w:rPr>
              <w:t xml:space="preserve">специализированными </w:t>
            </w:r>
            <w:r>
              <w:rPr>
                <w:rFonts w:ascii="Times New Roman"/>
                <w:b w:val="false"/>
                <w:i w:val="false"/>
                <w:color w:val="000000"/>
                <w:sz w:val="20"/>
              </w:rPr>
              <w:t xml:space="preserve">продуктами </w:t>
            </w:r>
            <w:r>
              <w:rPr>
                <w:rFonts w:ascii="Times New Roman"/>
                <w:b w:val="false"/>
                <w:i w:val="false"/>
                <w:color w:val="000000"/>
                <w:sz w:val="20"/>
              </w:rPr>
              <w:t xml:space="preserve">детского </w:t>
            </w:r>
            <w:r>
              <w:rPr>
                <w:rFonts w:ascii="Times New Roman"/>
                <w:b w:val="false"/>
                <w:i w:val="false"/>
                <w:color w:val="000000"/>
                <w:sz w:val="20"/>
              </w:rPr>
              <w:t xml:space="preserve">и </w:t>
            </w:r>
            <w:r>
              <w:rPr>
                <w:rFonts w:ascii="Times New Roman"/>
                <w:b w:val="false"/>
                <w:i w:val="false"/>
                <w:color w:val="000000"/>
                <w:sz w:val="20"/>
              </w:rPr>
              <w:t xml:space="preserve">лечебного </w:t>
            </w:r>
            <w:r>
              <w:rPr>
                <w:rFonts w:ascii="Times New Roman"/>
                <w:b w:val="false"/>
                <w:i w:val="false"/>
                <w:color w:val="000000"/>
                <w:sz w:val="20"/>
              </w:rPr>
              <w:t xml:space="preserve">питания </w:t>
            </w:r>
            <w:r>
              <w:rPr>
                <w:rFonts w:ascii="Times New Roman"/>
                <w:b w:val="false"/>
                <w:i w:val="false"/>
                <w:color w:val="000000"/>
                <w:sz w:val="20"/>
              </w:rPr>
              <w:t xml:space="preserve">отдельных </w:t>
            </w:r>
            <w:r>
              <w:rPr>
                <w:rFonts w:ascii="Times New Roman"/>
                <w:b w:val="false"/>
                <w:i w:val="false"/>
                <w:color w:val="000000"/>
                <w:sz w:val="20"/>
              </w:rPr>
              <w:t xml:space="preserve">категорий </w:t>
            </w:r>
            <w:r>
              <w:rPr>
                <w:rFonts w:ascii="Times New Roman"/>
                <w:b w:val="false"/>
                <w:i w:val="false"/>
                <w:color w:val="000000"/>
                <w:sz w:val="20"/>
              </w:rPr>
              <w:t xml:space="preserve">населения </w:t>
            </w:r>
            <w:r>
              <w:rPr>
                <w:rFonts w:ascii="Times New Roman"/>
                <w:b w:val="false"/>
                <w:i w:val="false"/>
                <w:color w:val="000000"/>
                <w:sz w:val="20"/>
              </w:rPr>
              <w:t xml:space="preserve">на </w:t>
            </w:r>
            <w:r>
              <w:rPr>
                <w:rFonts w:ascii="Times New Roman"/>
                <w:b w:val="false"/>
                <w:i w:val="false"/>
                <w:color w:val="000000"/>
                <w:sz w:val="20"/>
              </w:rPr>
              <w:t xml:space="preserve">амбулаторном </w:t>
            </w:r>
            <w:r>
              <w:rPr>
                <w:rFonts w:ascii="Times New Roman"/>
                <w:b w:val="false"/>
                <w:i w:val="false"/>
                <w:color w:val="000000"/>
                <w:sz w:val="20"/>
              </w:rPr>
              <w:t xml:space="preserve">уровне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392 660,0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Другие </w:t>
            </w:r>
            <w:r>
              <w:rPr>
                <w:rFonts w:ascii="Times New Roman"/>
                <w:b w:val="false"/>
                <w:i w:val="false"/>
                <w:color w:val="000000"/>
                <w:sz w:val="20"/>
              </w:rPr>
              <w:t xml:space="preserve">виды </w:t>
            </w:r>
            <w:r>
              <w:rPr>
                <w:rFonts w:ascii="Times New Roman"/>
                <w:b w:val="false"/>
                <w:i w:val="false"/>
                <w:color w:val="000000"/>
                <w:sz w:val="20"/>
              </w:rPr>
              <w:t xml:space="preserve">медицинской </w:t>
            </w:r>
            <w:r>
              <w:rPr>
                <w:rFonts w:ascii="Times New Roman"/>
                <w:b w:val="false"/>
                <w:i w:val="false"/>
                <w:color w:val="000000"/>
                <w:sz w:val="20"/>
              </w:rPr>
              <w:t xml:space="preserve">помощи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427 565,0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427 565,0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Оказание </w:t>
            </w:r>
            <w:r>
              <w:rPr>
                <w:rFonts w:ascii="Times New Roman"/>
                <w:b w:val="false"/>
                <w:i w:val="false"/>
                <w:color w:val="000000"/>
                <w:sz w:val="20"/>
              </w:rPr>
              <w:t xml:space="preserve">скорой </w:t>
            </w:r>
            <w:r>
              <w:rPr>
                <w:rFonts w:ascii="Times New Roman"/>
                <w:b w:val="false"/>
                <w:i w:val="false"/>
                <w:color w:val="000000"/>
                <w:sz w:val="20"/>
              </w:rPr>
              <w:t xml:space="preserve">и </w:t>
            </w:r>
            <w:r>
              <w:rPr>
                <w:rFonts w:ascii="Times New Roman"/>
                <w:b w:val="false"/>
                <w:i w:val="false"/>
                <w:color w:val="000000"/>
                <w:sz w:val="20"/>
              </w:rPr>
              <w:t xml:space="preserve">неотложной </w:t>
            </w:r>
            <w:r>
              <w:rPr>
                <w:rFonts w:ascii="Times New Roman"/>
                <w:b w:val="false"/>
                <w:i w:val="false"/>
                <w:color w:val="000000"/>
                <w:sz w:val="20"/>
              </w:rPr>
              <w:t xml:space="preserve">помощи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394 115,0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Оказание </w:t>
            </w:r>
            <w:r>
              <w:rPr>
                <w:rFonts w:ascii="Times New Roman"/>
                <w:b w:val="false"/>
                <w:i w:val="false"/>
                <w:color w:val="000000"/>
                <w:sz w:val="20"/>
              </w:rPr>
              <w:t xml:space="preserve">медицинской </w:t>
            </w:r>
            <w:r>
              <w:rPr>
                <w:rFonts w:ascii="Times New Roman"/>
                <w:b w:val="false"/>
                <w:i w:val="false"/>
                <w:color w:val="000000"/>
                <w:sz w:val="20"/>
              </w:rPr>
              <w:t xml:space="preserve">помощи </w:t>
            </w:r>
            <w:r>
              <w:rPr>
                <w:rFonts w:ascii="Times New Roman"/>
                <w:b w:val="false"/>
                <w:i w:val="false"/>
                <w:color w:val="000000"/>
                <w:sz w:val="20"/>
              </w:rPr>
              <w:t xml:space="preserve">населению </w:t>
            </w:r>
            <w:r>
              <w:rPr>
                <w:rFonts w:ascii="Times New Roman"/>
                <w:b w:val="false"/>
                <w:i w:val="false"/>
                <w:color w:val="000000"/>
                <w:sz w:val="20"/>
              </w:rPr>
              <w:t xml:space="preserve">в </w:t>
            </w:r>
            <w:r>
              <w:rPr>
                <w:rFonts w:ascii="Times New Roman"/>
                <w:b w:val="false"/>
                <w:i w:val="false"/>
                <w:color w:val="000000"/>
                <w:sz w:val="20"/>
              </w:rPr>
              <w:t xml:space="preserve">чрезвычайных </w:t>
            </w:r>
            <w:r>
              <w:rPr>
                <w:rFonts w:ascii="Times New Roman"/>
                <w:b w:val="false"/>
                <w:i w:val="false"/>
                <w:color w:val="000000"/>
                <w:sz w:val="20"/>
              </w:rPr>
              <w:t xml:space="preserve">ситуациях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33 450,0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в </w:t>
            </w:r>
            <w:r>
              <w:rPr>
                <w:rFonts w:ascii="Times New Roman"/>
                <w:b w:val="false"/>
                <w:i w:val="false"/>
                <w:color w:val="000000"/>
                <w:sz w:val="20"/>
              </w:rPr>
              <w:t xml:space="preserve">области </w:t>
            </w:r>
            <w:r>
              <w:rPr>
                <w:rFonts w:ascii="Times New Roman"/>
                <w:b w:val="false"/>
                <w:i w:val="false"/>
                <w:color w:val="000000"/>
                <w:sz w:val="20"/>
              </w:rPr>
              <w:t xml:space="preserve">здравоохранения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1 754 688,0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здравоохранения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208 163,0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здравоохранения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96 968,0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 xml:space="preserve">мероприятий </w:t>
            </w:r>
            <w:r>
              <w:rPr>
                <w:rFonts w:ascii="Times New Roman"/>
                <w:b w:val="false"/>
                <w:i w:val="false"/>
                <w:color w:val="000000"/>
                <w:sz w:val="20"/>
              </w:rPr>
              <w:t xml:space="preserve">по </w:t>
            </w:r>
            <w:r>
              <w:rPr>
                <w:rFonts w:ascii="Times New Roman"/>
                <w:b w:val="false"/>
                <w:i w:val="false"/>
                <w:color w:val="000000"/>
                <w:sz w:val="20"/>
              </w:rPr>
              <w:t xml:space="preserve">профилактике </w:t>
            </w:r>
            <w:r>
              <w:rPr>
                <w:rFonts w:ascii="Times New Roman"/>
                <w:b w:val="false"/>
                <w:i w:val="false"/>
                <w:color w:val="000000"/>
                <w:sz w:val="20"/>
              </w:rPr>
              <w:t xml:space="preserve">и </w:t>
            </w:r>
            <w:r>
              <w:rPr>
                <w:rFonts w:ascii="Times New Roman"/>
                <w:b w:val="false"/>
                <w:i w:val="false"/>
                <w:color w:val="000000"/>
                <w:sz w:val="20"/>
              </w:rPr>
              <w:t xml:space="preserve">борьбе </w:t>
            </w:r>
            <w:r>
              <w:rPr>
                <w:rFonts w:ascii="Times New Roman"/>
                <w:b w:val="false"/>
                <w:i w:val="false"/>
                <w:color w:val="000000"/>
                <w:sz w:val="20"/>
              </w:rPr>
              <w:t xml:space="preserve">со </w:t>
            </w:r>
            <w:r>
              <w:rPr>
                <w:rFonts w:ascii="Times New Roman"/>
                <w:b w:val="false"/>
                <w:i w:val="false"/>
                <w:color w:val="000000"/>
                <w:sz w:val="20"/>
              </w:rPr>
              <w:t xml:space="preserve">СПИД </w:t>
            </w:r>
            <w:r>
              <w:rPr>
                <w:rFonts w:ascii="Times New Roman"/>
                <w:b w:val="false"/>
                <w:i w:val="false"/>
                <w:color w:val="000000"/>
                <w:sz w:val="20"/>
              </w:rPr>
              <w:t xml:space="preserve">- </w:t>
            </w:r>
            <w:r>
              <w:rPr>
                <w:rFonts w:ascii="Times New Roman"/>
                <w:b w:val="false"/>
                <w:i w:val="false"/>
                <w:color w:val="000000"/>
                <w:sz w:val="20"/>
              </w:rPr>
              <w:t xml:space="preserve">ом </w:t>
            </w:r>
            <w:r>
              <w:rPr>
                <w:rFonts w:ascii="Times New Roman"/>
                <w:b w:val="false"/>
                <w:i w:val="false"/>
                <w:color w:val="000000"/>
                <w:sz w:val="20"/>
              </w:rPr>
              <w:t xml:space="preserve">в </w:t>
            </w:r>
            <w:r>
              <w:rPr>
                <w:rFonts w:ascii="Times New Roman"/>
                <w:b w:val="false"/>
                <w:i w:val="false"/>
                <w:color w:val="000000"/>
                <w:sz w:val="20"/>
              </w:rPr>
              <w:t xml:space="preserve">Республике </w:t>
            </w:r>
            <w:r>
              <w:rPr>
                <w:rFonts w:ascii="Times New Roman"/>
                <w:b w:val="false"/>
                <w:i w:val="false"/>
                <w:color w:val="000000"/>
                <w:sz w:val="20"/>
              </w:rPr>
              <w:t xml:space="preserve">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59 133,0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патологоанатомического </w:t>
            </w:r>
            <w:r>
              <w:rPr>
                <w:rFonts w:ascii="Times New Roman"/>
                <w:b w:val="false"/>
                <w:i w:val="false"/>
                <w:color w:val="000000"/>
                <w:sz w:val="20"/>
              </w:rPr>
              <w:t xml:space="preserve">вскрытия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35 245,0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граждан </w:t>
            </w:r>
            <w:r>
              <w:rPr>
                <w:rFonts w:ascii="Times New Roman"/>
                <w:b w:val="false"/>
                <w:i w:val="false"/>
                <w:color w:val="000000"/>
                <w:sz w:val="20"/>
              </w:rPr>
              <w:t xml:space="preserve">бесплатным </w:t>
            </w:r>
            <w:r>
              <w:rPr>
                <w:rFonts w:ascii="Times New Roman"/>
                <w:b w:val="false"/>
                <w:i w:val="false"/>
                <w:color w:val="000000"/>
                <w:sz w:val="20"/>
              </w:rPr>
              <w:t xml:space="preserve">или </w:t>
            </w:r>
            <w:r>
              <w:rPr>
                <w:rFonts w:ascii="Times New Roman"/>
                <w:b w:val="false"/>
                <w:i w:val="false"/>
                <w:color w:val="000000"/>
                <w:sz w:val="20"/>
              </w:rPr>
              <w:t xml:space="preserve">льготным </w:t>
            </w:r>
            <w:r>
              <w:rPr>
                <w:rFonts w:ascii="Times New Roman"/>
                <w:b w:val="false"/>
                <w:i w:val="false"/>
                <w:color w:val="000000"/>
                <w:sz w:val="20"/>
              </w:rPr>
              <w:t xml:space="preserve">проездом </w:t>
            </w:r>
            <w:r>
              <w:rPr>
                <w:rFonts w:ascii="Times New Roman"/>
                <w:b w:val="false"/>
                <w:i w:val="false"/>
                <w:color w:val="000000"/>
                <w:sz w:val="20"/>
              </w:rPr>
              <w:t xml:space="preserve">за </w:t>
            </w:r>
            <w:r>
              <w:rPr>
                <w:rFonts w:ascii="Times New Roman"/>
                <w:b w:val="false"/>
                <w:i w:val="false"/>
                <w:color w:val="000000"/>
                <w:sz w:val="20"/>
              </w:rPr>
              <w:t xml:space="preserve">пределы </w:t>
            </w:r>
            <w:r>
              <w:rPr>
                <w:rFonts w:ascii="Times New Roman"/>
                <w:b w:val="false"/>
                <w:i w:val="false"/>
                <w:color w:val="000000"/>
                <w:sz w:val="20"/>
              </w:rPr>
              <w:t xml:space="preserve">населенного </w:t>
            </w:r>
            <w:r>
              <w:rPr>
                <w:rFonts w:ascii="Times New Roman"/>
                <w:b w:val="false"/>
                <w:i w:val="false"/>
                <w:color w:val="000000"/>
                <w:sz w:val="20"/>
              </w:rPr>
              <w:t xml:space="preserve">пункта </w:t>
            </w:r>
            <w:r>
              <w:rPr>
                <w:rFonts w:ascii="Times New Roman"/>
                <w:b w:val="false"/>
                <w:i w:val="false"/>
                <w:color w:val="000000"/>
                <w:sz w:val="20"/>
              </w:rPr>
              <w:t xml:space="preserve">на </w:t>
            </w:r>
            <w:r>
              <w:rPr>
                <w:rFonts w:ascii="Times New Roman"/>
                <w:b w:val="false"/>
                <w:i w:val="false"/>
                <w:color w:val="000000"/>
                <w:sz w:val="20"/>
              </w:rPr>
              <w:t xml:space="preserve">лечение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6 117,0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информационно </w:t>
            </w:r>
            <w:r>
              <w:rPr>
                <w:rFonts w:ascii="Times New Roman"/>
                <w:b w:val="false"/>
                <w:i w:val="false"/>
                <w:color w:val="000000"/>
                <w:sz w:val="20"/>
              </w:rPr>
              <w:t xml:space="preserve">- </w:t>
            </w:r>
            <w:r>
              <w:rPr>
                <w:rFonts w:ascii="Times New Roman"/>
                <w:b w:val="false"/>
                <w:i w:val="false"/>
                <w:color w:val="000000"/>
                <w:sz w:val="20"/>
              </w:rPr>
              <w:t xml:space="preserve">аналитических </w:t>
            </w:r>
            <w:r>
              <w:rPr>
                <w:rFonts w:ascii="Times New Roman"/>
                <w:b w:val="false"/>
                <w:i w:val="false"/>
                <w:color w:val="000000"/>
                <w:sz w:val="20"/>
              </w:rPr>
              <w:t xml:space="preserve">центров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10 700,0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1 546 525,0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объектов </w:t>
            </w:r>
            <w:r>
              <w:rPr>
                <w:rFonts w:ascii="Times New Roman"/>
                <w:b w:val="false"/>
                <w:i w:val="false"/>
                <w:color w:val="000000"/>
                <w:sz w:val="20"/>
              </w:rPr>
              <w:t xml:space="preserve">здравоохранения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1 546 525,0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Социальная </w:t>
            </w:r>
            <w:r>
              <w:rPr>
                <w:rFonts w:ascii="Times New Roman"/>
                <w:b/>
                <w:i w:val="false"/>
                <w:color w:val="000000"/>
                <w:sz w:val="20"/>
              </w:rPr>
              <w:t xml:space="preserve">помощь </w:t>
            </w:r>
            <w:r>
              <w:rPr>
                <w:rFonts w:ascii="Times New Roman"/>
                <w:b/>
                <w:i w:val="false"/>
                <w:color w:val="000000"/>
                <w:sz w:val="20"/>
              </w:rPr>
              <w:t xml:space="preserve">и </w:t>
            </w:r>
            <w:r>
              <w:rPr>
                <w:rFonts w:ascii="Times New Roman"/>
                <w:b/>
                <w:i w:val="false"/>
                <w:color w:val="000000"/>
                <w:sz w:val="20"/>
              </w:rPr>
              <w:t xml:space="preserve">социальное </w:t>
            </w:r>
            <w:r>
              <w:rPr>
                <w:rFonts w:ascii="Times New Roman"/>
                <w:b/>
                <w:i w:val="false"/>
                <w:color w:val="000000"/>
                <w:sz w:val="20"/>
              </w:rPr>
              <w:t xml:space="preserve">обеспечение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3 253 697,0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Социальное </w:t>
            </w:r>
            <w:r>
              <w:rPr>
                <w:rFonts w:ascii="Times New Roman"/>
                <w:b w:val="false"/>
                <w:i w:val="false"/>
                <w:color w:val="000000"/>
                <w:sz w:val="20"/>
              </w:rPr>
              <w:t xml:space="preserve">обеспечение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2 740 806,0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координации </w:t>
            </w:r>
            <w:r>
              <w:rPr>
                <w:rFonts w:ascii="Times New Roman"/>
                <w:b w:val="false"/>
                <w:i w:val="false"/>
                <w:color w:val="000000"/>
                <w:sz w:val="20"/>
              </w:rPr>
              <w:t xml:space="preserve">занятости </w:t>
            </w:r>
            <w:r>
              <w:rPr>
                <w:rFonts w:ascii="Times New Roman"/>
                <w:b w:val="false"/>
                <w:i w:val="false"/>
                <w:color w:val="000000"/>
                <w:sz w:val="20"/>
              </w:rPr>
              <w:t xml:space="preserve">и </w:t>
            </w:r>
            <w:r>
              <w:rPr>
                <w:rFonts w:ascii="Times New Roman"/>
                <w:b w:val="false"/>
                <w:i w:val="false"/>
                <w:color w:val="000000"/>
                <w:sz w:val="20"/>
              </w:rPr>
              <w:t xml:space="preserve">социальных программ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1 134 825,0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Социальное </w:t>
            </w:r>
            <w:r>
              <w:rPr>
                <w:rFonts w:ascii="Times New Roman"/>
                <w:b w:val="false"/>
                <w:i w:val="false"/>
                <w:color w:val="000000"/>
                <w:sz w:val="20"/>
              </w:rPr>
              <w:t xml:space="preserve">обеспечение </w:t>
            </w:r>
            <w:r>
              <w:rPr>
                <w:rFonts w:ascii="Times New Roman"/>
                <w:b w:val="false"/>
                <w:i w:val="false"/>
                <w:color w:val="000000"/>
                <w:sz w:val="20"/>
              </w:rPr>
              <w:t xml:space="preserve">престарелых </w:t>
            </w:r>
            <w:r>
              <w:rPr>
                <w:rFonts w:ascii="Times New Roman"/>
                <w:b w:val="false"/>
                <w:i w:val="false"/>
                <w:color w:val="000000"/>
                <w:sz w:val="20"/>
              </w:rPr>
              <w:t xml:space="preserve">и </w:t>
            </w:r>
            <w:r>
              <w:rPr>
                <w:rFonts w:ascii="Times New Roman"/>
                <w:b w:val="false"/>
                <w:i w:val="false"/>
                <w:color w:val="000000"/>
                <w:sz w:val="20"/>
              </w:rPr>
              <w:t xml:space="preserve">инвалидов </w:t>
            </w:r>
            <w:r>
              <w:rPr>
                <w:rFonts w:ascii="Times New Roman"/>
                <w:b w:val="false"/>
                <w:i w:val="false"/>
                <w:color w:val="000000"/>
                <w:sz w:val="20"/>
              </w:rPr>
              <w:t xml:space="preserve">общего </w:t>
            </w:r>
            <w:r>
              <w:rPr>
                <w:rFonts w:ascii="Times New Roman"/>
                <w:b w:val="false"/>
                <w:i w:val="false"/>
                <w:color w:val="000000"/>
                <w:sz w:val="20"/>
              </w:rPr>
              <w:t xml:space="preserve">типа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1 134 825,0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образования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1 230 622,0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Социальное </w:t>
            </w:r>
            <w:r>
              <w:rPr>
                <w:rFonts w:ascii="Times New Roman"/>
                <w:b w:val="false"/>
                <w:i w:val="false"/>
                <w:color w:val="000000"/>
                <w:sz w:val="20"/>
              </w:rPr>
              <w:t xml:space="preserve">обеспечение </w:t>
            </w:r>
            <w:r>
              <w:rPr>
                <w:rFonts w:ascii="Times New Roman"/>
                <w:b w:val="false"/>
                <w:i w:val="false"/>
                <w:color w:val="000000"/>
                <w:sz w:val="20"/>
              </w:rPr>
              <w:t xml:space="preserve">сирот </w:t>
            </w:r>
            <w:r>
              <w:rPr>
                <w:rFonts w:ascii="Times New Roman"/>
                <w:b w:val="false"/>
                <w:i w:val="false"/>
                <w:color w:val="000000"/>
                <w:sz w:val="20"/>
              </w:rPr>
              <w:t xml:space="preserve">, </w:t>
            </w:r>
            <w:r>
              <w:rPr>
                <w:rFonts w:ascii="Times New Roman"/>
                <w:b w:val="false"/>
                <w:i w:val="false"/>
                <w:color w:val="000000"/>
                <w:sz w:val="20"/>
              </w:rPr>
              <w:t xml:space="preserve">детей </w:t>
            </w:r>
            <w:r>
              <w:rPr>
                <w:rFonts w:ascii="Times New Roman"/>
                <w:b w:val="false"/>
                <w:i w:val="false"/>
                <w:color w:val="000000"/>
                <w:sz w:val="20"/>
              </w:rPr>
              <w:t xml:space="preserve">, </w:t>
            </w:r>
            <w:r>
              <w:rPr>
                <w:rFonts w:ascii="Times New Roman"/>
                <w:b w:val="false"/>
                <w:i w:val="false"/>
                <w:color w:val="000000"/>
                <w:sz w:val="20"/>
              </w:rPr>
              <w:t xml:space="preserve">оставшихся </w:t>
            </w:r>
            <w:r>
              <w:rPr>
                <w:rFonts w:ascii="Times New Roman"/>
                <w:b w:val="false"/>
                <w:i w:val="false"/>
                <w:color w:val="000000"/>
                <w:sz w:val="20"/>
              </w:rPr>
              <w:t xml:space="preserve">без </w:t>
            </w:r>
            <w:r>
              <w:rPr>
                <w:rFonts w:ascii="Times New Roman"/>
                <w:b w:val="false"/>
                <w:i w:val="false"/>
                <w:color w:val="000000"/>
                <w:sz w:val="20"/>
              </w:rPr>
              <w:t xml:space="preserve">попечения </w:t>
            </w:r>
            <w:r>
              <w:rPr>
                <w:rFonts w:ascii="Times New Roman"/>
                <w:b w:val="false"/>
                <w:i w:val="false"/>
                <w:color w:val="000000"/>
                <w:sz w:val="20"/>
              </w:rPr>
              <w:t xml:space="preserve">родителей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1 230 622,0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375 359,0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объектов </w:t>
            </w:r>
            <w:r>
              <w:rPr>
                <w:rFonts w:ascii="Times New Roman"/>
                <w:b w:val="false"/>
                <w:i w:val="false"/>
                <w:color w:val="000000"/>
                <w:sz w:val="20"/>
              </w:rPr>
              <w:t xml:space="preserve">социального </w:t>
            </w:r>
            <w:r>
              <w:rPr>
                <w:rFonts w:ascii="Times New Roman"/>
                <w:b w:val="false"/>
                <w:i w:val="false"/>
                <w:color w:val="000000"/>
                <w:sz w:val="20"/>
              </w:rPr>
              <w:t xml:space="preserve">обеспечения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375 359,0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Социальная </w:t>
            </w:r>
            <w:r>
              <w:rPr>
                <w:rFonts w:ascii="Times New Roman"/>
                <w:b w:val="false"/>
                <w:i w:val="false"/>
                <w:color w:val="000000"/>
                <w:sz w:val="20"/>
              </w:rPr>
              <w:t xml:space="preserve">помощь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430 172,0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координации </w:t>
            </w:r>
            <w:r>
              <w:rPr>
                <w:rFonts w:ascii="Times New Roman"/>
                <w:b w:val="false"/>
                <w:i w:val="false"/>
                <w:color w:val="000000"/>
                <w:sz w:val="20"/>
              </w:rPr>
              <w:t xml:space="preserve">занятости </w:t>
            </w:r>
            <w:r>
              <w:rPr>
                <w:rFonts w:ascii="Times New Roman"/>
                <w:b w:val="false"/>
                <w:i w:val="false"/>
                <w:color w:val="000000"/>
                <w:sz w:val="20"/>
              </w:rPr>
              <w:t xml:space="preserve">и </w:t>
            </w:r>
            <w:r>
              <w:rPr>
                <w:rFonts w:ascii="Times New Roman"/>
                <w:b w:val="false"/>
                <w:i w:val="false"/>
                <w:color w:val="000000"/>
                <w:sz w:val="20"/>
              </w:rPr>
              <w:t xml:space="preserve">социальных программ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430 172,0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Социальная </w:t>
            </w:r>
            <w:r>
              <w:rPr>
                <w:rFonts w:ascii="Times New Roman"/>
                <w:b w:val="false"/>
                <w:i w:val="false"/>
                <w:color w:val="000000"/>
                <w:sz w:val="20"/>
              </w:rPr>
              <w:t xml:space="preserve">поддержка </w:t>
            </w:r>
            <w:r>
              <w:rPr>
                <w:rFonts w:ascii="Times New Roman"/>
                <w:b w:val="false"/>
                <w:i w:val="false"/>
                <w:color w:val="000000"/>
                <w:sz w:val="20"/>
              </w:rPr>
              <w:t xml:space="preserve">инвалидов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185 172,0 </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w:t>
            </w:r>
            <w:r>
              <w:rPr>
                <w:rFonts w:ascii="Times New Roman"/>
                <w:b w:val="false"/>
                <w:i w:val="false"/>
                <w:color w:val="000000"/>
                <w:sz w:val="20"/>
              </w:rPr>
              <w:t xml:space="preserve">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выплату </w:t>
            </w:r>
            <w:r>
              <w:rPr>
                <w:rFonts w:ascii="Times New Roman"/>
                <w:b w:val="false"/>
                <w:i w:val="false"/>
                <w:color w:val="000000"/>
                <w:sz w:val="20"/>
              </w:rPr>
              <w:t xml:space="preserve">государственной </w:t>
            </w:r>
            <w:r>
              <w:rPr>
                <w:rFonts w:ascii="Times New Roman"/>
                <w:b w:val="false"/>
                <w:i w:val="false"/>
                <w:color w:val="000000"/>
                <w:sz w:val="20"/>
              </w:rPr>
              <w:t xml:space="preserve">адресной </w:t>
            </w:r>
            <w:r>
              <w:rPr>
                <w:rFonts w:ascii="Times New Roman"/>
                <w:b w:val="false"/>
                <w:i w:val="false"/>
                <w:color w:val="000000"/>
                <w:sz w:val="20"/>
              </w:rPr>
              <w:t xml:space="preserve">социальной </w:t>
            </w:r>
            <w:r>
              <w:rPr>
                <w:rFonts w:ascii="Times New Roman"/>
                <w:b w:val="false"/>
                <w:i w:val="false"/>
                <w:color w:val="000000"/>
                <w:sz w:val="20"/>
              </w:rPr>
              <w:t xml:space="preserve">помощи </w:t>
            </w:r>
            <w:r>
              <w:rPr>
                <w:rFonts w:ascii="Times New Roman"/>
                <w:b w:val="false"/>
                <w:i w:val="false"/>
                <w:color w:val="000000"/>
                <w:sz w:val="20"/>
              </w:rPr>
              <w:t xml:space="preserve">и </w:t>
            </w:r>
            <w:r>
              <w:rPr>
                <w:rFonts w:ascii="Times New Roman"/>
                <w:b w:val="false"/>
                <w:i w:val="false"/>
                <w:color w:val="000000"/>
                <w:sz w:val="20"/>
              </w:rPr>
              <w:t xml:space="preserve">ежемесячного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пособия </w:t>
            </w:r>
            <w:r>
              <w:rPr>
                <w:rFonts w:ascii="Times New Roman"/>
                <w:b w:val="false"/>
                <w:i w:val="false"/>
                <w:color w:val="000000"/>
                <w:sz w:val="20"/>
              </w:rPr>
              <w:t xml:space="preserve">на </w:t>
            </w:r>
            <w:r>
              <w:rPr>
                <w:rFonts w:ascii="Times New Roman"/>
                <w:b w:val="false"/>
                <w:i w:val="false"/>
                <w:color w:val="000000"/>
                <w:sz w:val="20"/>
              </w:rPr>
              <w:t xml:space="preserve">детей </w:t>
            </w:r>
            <w:r>
              <w:rPr>
                <w:rFonts w:ascii="Times New Roman"/>
                <w:b w:val="false"/>
                <w:i w:val="false"/>
                <w:color w:val="000000"/>
                <w:sz w:val="20"/>
              </w:rPr>
              <w:t xml:space="preserve">до </w:t>
            </w:r>
            <w:r>
              <w:rPr>
                <w:rFonts w:ascii="Times New Roman"/>
                <w:b w:val="false"/>
                <w:i w:val="false"/>
                <w:color w:val="000000"/>
                <w:sz w:val="20"/>
              </w:rPr>
              <w:t xml:space="preserve">18 </w:t>
            </w:r>
            <w:r>
              <w:rPr>
                <w:rFonts w:ascii="Times New Roman"/>
                <w:b w:val="false"/>
                <w:i w:val="false"/>
                <w:color w:val="000000"/>
                <w:sz w:val="20"/>
              </w:rPr>
              <w:t xml:space="preserve">лет </w:t>
            </w:r>
            <w:r>
              <w:rPr>
                <w:rFonts w:ascii="Times New Roman"/>
                <w:b w:val="false"/>
                <w:i w:val="false"/>
                <w:color w:val="000000"/>
                <w:sz w:val="20"/>
              </w:rPr>
              <w:t xml:space="preserve">в </w:t>
            </w:r>
            <w:r>
              <w:rPr>
                <w:rFonts w:ascii="Times New Roman"/>
                <w:b w:val="false"/>
                <w:i w:val="false"/>
                <w:color w:val="000000"/>
                <w:sz w:val="20"/>
              </w:rPr>
              <w:t xml:space="preserve">связи </w:t>
            </w:r>
            <w:r>
              <w:rPr>
                <w:rFonts w:ascii="Times New Roman"/>
                <w:b w:val="false"/>
                <w:i w:val="false"/>
                <w:color w:val="000000"/>
                <w:sz w:val="20"/>
              </w:rPr>
              <w:t xml:space="preserve">с </w:t>
            </w:r>
            <w:r>
              <w:rPr>
                <w:rFonts w:ascii="Times New Roman"/>
                <w:b w:val="false"/>
                <w:i w:val="false"/>
                <w:color w:val="000000"/>
                <w:sz w:val="20"/>
              </w:rPr>
              <w:t xml:space="preserve">ростом </w:t>
            </w:r>
            <w:r>
              <w:rPr>
                <w:rFonts w:ascii="Times New Roman"/>
                <w:b w:val="false"/>
                <w:i w:val="false"/>
                <w:color w:val="000000"/>
                <w:sz w:val="20"/>
              </w:rPr>
              <w:t xml:space="preserve">размера </w:t>
            </w:r>
            <w:r>
              <w:rPr>
                <w:rFonts w:ascii="Times New Roman"/>
                <w:b w:val="false"/>
                <w:i w:val="false"/>
                <w:color w:val="000000"/>
                <w:sz w:val="20"/>
              </w:rPr>
              <w:t xml:space="preserve">прожиточного </w:t>
            </w:r>
            <w:r>
              <w:rPr>
                <w:rFonts w:ascii="Times New Roman"/>
                <w:b w:val="false"/>
                <w:i w:val="false"/>
                <w:color w:val="000000"/>
                <w:sz w:val="20"/>
              </w:rPr>
              <w:t xml:space="preserve">минимума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245 000,0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в </w:t>
            </w:r>
            <w:r>
              <w:rPr>
                <w:rFonts w:ascii="Times New Roman"/>
                <w:b w:val="false"/>
                <w:i w:val="false"/>
                <w:color w:val="000000"/>
                <w:sz w:val="20"/>
              </w:rPr>
              <w:t xml:space="preserve">области </w:t>
            </w:r>
            <w:r>
              <w:rPr>
                <w:rFonts w:ascii="Times New Roman"/>
                <w:b w:val="false"/>
                <w:i w:val="false"/>
                <w:color w:val="000000"/>
                <w:sz w:val="20"/>
              </w:rPr>
              <w:t xml:space="preserve">социальной </w:t>
            </w:r>
            <w:r>
              <w:rPr>
                <w:rFonts w:ascii="Times New Roman"/>
                <w:b w:val="false"/>
                <w:i w:val="false"/>
                <w:color w:val="000000"/>
                <w:sz w:val="20"/>
              </w:rPr>
              <w:t xml:space="preserve">помощи </w:t>
            </w:r>
            <w:r>
              <w:rPr>
                <w:rFonts w:ascii="Times New Roman"/>
                <w:b w:val="false"/>
                <w:i w:val="false"/>
                <w:color w:val="000000"/>
                <w:sz w:val="20"/>
              </w:rPr>
              <w:t xml:space="preserve">и </w:t>
            </w:r>
            <w:r>
              <w:rPr>
                <w:rFonts w:ascii="Times New Roman"/>
                <w:b w:val="false"/>
                <w:i w:val="false"/>
                <w:color w:val="000000"/>
                <w:sz w:val="20"/>
              </w:rPr>
              <w:t xml:space="preserve">социального </w:t>
            </w:r>
            <w:r>
              <w:rPr>
                <w:rFonts w:ascii="Times New Roman"/>
                <w:b w:val="false"/>
                <w:i w:val="false"/>
                <w:color w:val="000000"/>
                <w:sz w:val="20"/>
              </w:rPr>
              <w:t xml:space="preserve">обеспечения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82 719,0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координации </w:t>
            </w:r>
            <w:r>
              <w:rPr>
                <w:rFonts w:ascii="Times New Roman"/>
                <w:b w:val="false"/>
                <w:i w:val="false"/>
                <w:color w:val="000000"/>
                <w:sz w:val="20"/>
              </w:rPr>
              <w:t xml:space="preserve">занятости </w:t>
            </w:r>
            <w:r>
              <w:rPr>
                <w:rFonts w:ascii="Times New Roman"/>
                <w:b w:val="false"/>
                <w:i w:val="false"/>
                <w:color w:val="000000"/>
                <w:sz w:val="20"/>
              </w:rPr>
              <w:t xml:space="preserve">и </w:t>
            </w:r>
            <w:r>
              <w:rPr>
                <w:rFonts w:ascii="Times New Roman"/>
                <w:b w:val="false"/>
                <w:i w:val="false"/>
                <w:color w:val="000000"/>
                <w:sz w:val="20"/>
              </w:rPr>
              <w:t xml:space="preserve">социальных программ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82 719,0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координации </w:t>
            </w:r>
            <w:r>
              <w:rPr>
                <w:rFonts w:ascii="Times New Roman"/>
                <w:b w:val="false"/>
                <w:i w:val="false"/>
                <w:color w:val="000000"/>
                <w:sz w:val="20"/>
              </w:rPr>
              <w:t xml:space="preserve">занятости </w:t>
            </w:r>
            <w:r>
              <w:rPr>
                <w:rFonts w:ascii="Times New Roman"/>
                <w:b w:val="false"/>
                <w:i w:val="false"/>
                <w:color w:val="000000"/>
                <w:sz w:val="20"/>
              </w:rPr>
              <w:t xml:space="preserve">и </w:t>
            </w:r>
            <w:r>
              <w:rPr>
                <w:rFonts w:ascii="Times New Roman"/>
                <w:b w:val="false"/>
                <w:i w:val="false"/>
                <w:color w:val="000000"/>
                <w:sz w:val="20"/>
              </w:rPr>
              <w:t xml:space="preserve">социальных </w:t>
            </w:r>
            <w:r>
              <w:rPr>
                <w:rFonts w:ascii="Times New Roman"/>
                <w:b w:val="false"/>
                <w:i w:val="false"/>
                <w:color w:val="000000"/>
                <w:sz w:val="20"/>
              </w:rPr>
              <w:t xml:space="preserve">  </w:t>
            </w:r>
            <w:r>
              <w:rPr>
                <w:rFonts w:ascii="Times New Roman"/>
                <w:b w:val="false"/>
                <w:i w:val="false"/>
                <w:color w:val="000000"/>
                <w:sz w:val="20"/>
              </w:rPr>
              <w:t xml:space="preserve">программ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67 035,0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15 684,0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Жилищно </w:t>
            </w:r>
            <w:r>
              <w:rPr>
                <w:rFonts w:ascii="Times New Roman"/>
                <w:b/>
                <w:i w:val="false"/>
                <w:color w:val="000000"/>
                <w:sz w:val="20"/>
              </w:rPr>
              <w:t xml:space="preserve">- </w:t>
            </w:r>
            <w:r>
              <w:rPr>
                <w:rFonts w:ascii="Times New Roman"/>
                <w:b/>
                <w:i w:val="false"/>
                <w:color w:val="000000"/>
                <w:sz w:val="20"/>
              </w:rPr>
              <w:t xml:space="preserve">коммунальное </w:t>
            </w:r>
            <w:r>
              <w:rPr>
                <w:rFonts w:ascii="Times New Roman"/>
                <w:b/>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2 946 084,0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Жилищное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2 002 405,0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2 002 405,0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строительство </w:t>
            </w:r>
            <w:r>
              <w:rPr>
                <w:rFonts w:ascii="Times New Roman"/>
                <w:b w:val="false"/>
                <w:i w:val="false"/>
                <w:color w:val="000000"/>
                <w:sz w:val="20"/>
              </w:rPr>
              <w:t xml:space="preserve">жилья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коммунального </w:t>
            </w:r>
            <w:r>
              <w:rPr>
                <w:rFonts w:ascii="Times New Roman"/>
                <w:b w:val="false"/>
                <w:i w:val="false"/>
                <w:color w:val="000000"/>
                <w:sz w:val="20"/>
              </w:rPr>
              <w:t xml:space="preserve">жилищного </w:t>
            </w:r>
            <w:r>
              <w:rPr>
                <w:rFonts w:ascii="Times New Roman"/>
                <w:b w:val="false"/>
                <w:i w:val="false"/>
                <w:color w:val="000000"/>
                <w:sz w:val="20"/>
              </w:rPr>
              <w:t xml:space="preserve">фонда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579 000,0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и </w:t>
            </w:r>
            <w:r>
              <w:rPr>
                <w:rFonts w:ascii="Times New Roman"/>
                <w:b w:val="false"/>
                <w:i w:val="false"/>
                <w:color w:val="000000"/>
                <w:sz w:val="20"/>
              </w:rPr>
              <w:t xml:space="preserve">обустройство </w:t>
            </w:r>
            <w:r>
              <w:rPr>
                <w:rFonts w:ascii="Times New Roman"/>
                <w:b w:val="false"/>
                <w:i w:val="false"/>
                <w:color w:val="000000"/>
                <w:sz w:val="20"/>
              </w:rPr>
              <w:t xml:space="preserve">инженерно </w:t>
            </w:r>
            <w:r>
              <w:rPr>
                <w:rFonts w:ascii="Times New Roman"/>
                <w:b w:val="false"/>
                <w:i w:val="false"/>
                <w:color w:val="000000"/>
                <w:sz w:val="20"/>
              </w:rPr>
              <w:t xml:space="preserve">- </w:t>
            </w:r>
            <w:r>
              <w:rPr>
                <w:rFonts w:ascii="Times New Roman"/>
                <w:b w:val="false"/>
                <w:i w:val="false"/>
                <w:color w:val="000000"/>
                <w:sz w:val="20"/>
              </w:rPr>
              <w:t xml:space="preserve">коммуникационной </w:t>
            </w:r>
            <w:r>
              <w:rPr>
                <w:rFonts w:ascii="Times New Roman"/>
                <w:b w:val="false"/>
                <w:i w:val="false"/>
                <w:color w:val="000000"/>
                <w:sz w:val="20"/>
              </w:rPr>
              <w:t xml:space="preserve">инфраструктуры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1 423 405,0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Коммунальное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943 679,0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345 118,0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коммунального </w:t>
            </w:r>
            <w:r>
              <w:rPr>
                <w:rFonts w:ascii="Times New Roman"/>
                <w:b w:val="false"/>
                <w:i w:val="false"/>
                <w:color w:val="000000"/>
                <w:sz w:val="20"/>
              </w:rPr>
              <w:t xml:space="preserve">хозяйства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345 118,0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энергетики </w:t>
            </w:r>
            <w:r>
              <w:rPr>
                <w:rFonts w:ascii="Times New Roman"/>
                <w:b w:val="false"/>
                <w:i w:val="false"/>
                <w:color w:val="000000"/>
                <w:sz w:val="20"/>
              </w:rPr>
              <w:t xml:space="preserve">и </w:t>
            </w:r>
            <w:r>
              <w:rPr>
                <w:rFonts w:ascii="Times New Roman"/>
                <w:b w:val="false"/>
                <w:i w:val="false"/>
                <w:color w:val="000000"/>
                <w:sz w:val="20"/>
              </w:rPr>
              <w:t xml:space="preserve">коммунального </w:t>
            </w:r>
            <w:r>
              <w:rPr>
                <w:rFonts w:ascii="Times New Roman"/>
                <w:b w:val="false"/>
                <w:i w:val="false"/>
                <w:color w:val="000000"/>
                <w:sz w:val="20"/>
              </w:rPr>
              <w:t xml:space="preserve">хозяйства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598 561,0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энергетики </w:t>
            </w:r>
            <w:r>
              <w:rPr>
                <w:rFonts w:ascii="Times New Roman"/>
                <w:b w:val="false"/>
                <w:i w:val="false"/>
                <w:color w:val="000000"/>
                <w:sz w:val="20"/>
              </w:rPr>
              <w:t xml:space="preserve">и </w:t>
            </w:r>
            <w:r>
              <w:rPr>
                <w:rFonts w:ascii="Times New Roman"/>
                <w:b w:val="false"/>
                <w:i w:val="false"/>
                <w:color w:val="000000"/>
                <w:sz w:val="20"/>
              </w:rPr>
              <w:t xml:space="preserve">коммунального </w:t>
            </w:r>
            <w:r>
              <w:rPr>
                <w:rFonts w:ascii="Times New Roman"/>
                <w:b w:val="false"/>
                <w:i w:val="false"/>
                <w:color w:val="000000"/>
                <w:sz w:val="20"/>
              </w:rPr>
              <w:t xml:space="preserve">хозяйства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28 604,0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Газификация </w:t>
            </w:r>
            <w:r>
              <w:rPr>
                <w:rFonts w:ascii="Times New Roman"/>
                <w:b w:val="false"/>
                <w:i w:val="false"/>
                <w:color w:val="000000"/>
                <w:sz w:val="20"/>
              </w:rPr>
              <w:t xml:space="preserve">населенных </w:t>
            </w:r>
            <w:r>
              <w:rPr>
                <w:rFonts w:ascii="Times New Roman"/>
                <w:b w:val="false"/>
                <w:i w:val="false"/>
                <w:color w:val="000000"/>
                <w:sz w:val="20"/>
              </w:rPr>
              <w:t xml:space="preserve">пунктов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62 986,0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506 971,0 </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Культура </w:t>
            </w:r>
            <w:r>
              <w:rPr>
                <w:rFonts w:ascii="Times New Roman"/>
                <w:b/>
                <w:i w:val="false"/>
                <w:color w:val="000000"/>
                <w:sz w:val="20"/>
              </w:rPr>
              <w:t xml:space="preserve">, </w:t>
            </w:r>
            <w:r>
              <w:rPr>
                <w:rFonts w:ascii="Times New Roman"/>
                <w:b/>
                <w:i w:val="false"/>
                <w:color w:val="000000"/>
                <w:sz w:val="20"/>
              </w:rPr>
              <w:t xml:space="preserve">спорт </w:t>
            </w:r>
            <w:r>
              <w:rPr>
                <w:rFonts w:ascii="Times New Roman"/>
                <w:b/>
                <w:i w:val="false"/>
                <w:color w:val="000000"/>
                <w:sz w:val="20"/>
              </w:rPr>
              <w:t xml:space="preserve">, </w:t>
            </w:r>
            <w:r>
              <w:rPr>
                <w:rFonts w:ascii="Times New Roman"/>
                <w:b/>
                <w:i w:val="false"/>
                <w:color w:val="000000"/>
                <w:sz w:val="20"/>
              </w:rPr>
              <w:t xml:space="preserve">туризм </w:t>
            </w:r>
            <w:r>
              <w:rPr>
                <w:rFonts w:ascii="Times New Roman"/>
                <w:b/>
                <w:i w:val="false"/>
                <w:color w:val="000000"/>
                <w:sz w:val="20"/>
              </w:rPr>
              <w:t xml:space="preserve">и </w:t>
            </w:r>
            <w:r>
              <w:rPr>
                <w:rFonts w:ascii="Times New Roman"/>
                <w:b/>
                <w:i w:val="false"/>
                <w:color w:val="000000"/>
                <w:sz w:val="20"/>
              </w:rPr>
              <w:t xml:space="preserve">информационное </w:t>
            </w:r>
            <w:r>
              <w:rPr>
                <w:rFonts w:ascii="Times New Roman"/>
                <w:b/>
                <w:i w:val="false"/>
                <w:color w:val="000000"/>
                <w:sz w:val="20"/>
              </w:rPr>
              <w:t xml:space="preserve">пространство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3 364 733,0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Деятельность </w:t>
            </w:r>
            <w:r>
              <w:rPr>
                <w:rFonts w:ascii="Times New Roman"/>
                <w:b w:val="false"/>
                <w:i w:val="false"/>
                <w:color w:val="000000"/>
                <w:sz w:val="20"/>
              </w:rPr>
              <w:t xml:space="preserve">в </w:t>
            </w:r>
            <w:r>
              <w:rPr>
                <w:rFonts w:ascii="Times New Roman"/>
                <w:b w:val="false"/>
                <w:i w:val="false"/>
                <w:color w:val="000000"/>
                <w:sz w:val="20"/>
              </w:rPr>
              <w:t xml:space="preserve">области </w:t>
            </w:r>
            <w:r>
              <w:rPr>
                <w:rFonts w:ascii="Times New Roman"/>
                <w:b w:val="false"/>
                <w:i w:val="false"/>
                <w:color w:val="000000"/>
                <w:sz w:val="20"/>
              </w:rPr>
              <w:t xml:space="preserve">культуры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1 697 983,0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культуры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586 983,0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культуры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91 720,0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Поддержка </w:t>
            </w:r>
            <w:r>
              <w:rPr>
                <w:rFonts w:ascii="Times New Roman"/>
                <w:b w:val="false"/>
                <w:i w:val="false"/>
                <w:color w:val="000000"/>
                <w:sz w:val="20"/>
              </w:rPr>
              <w:t xml:space="preserve">культурно </w:t>
            </w:r>
            <w:r>
              <w:rPr>
                <w:rFonts w:ascii="Times New Roman"/>
                <w:b w:val="false"/>
                <w:i w:val="false"/>
                <w:color w:val="000000"/>
                <w:sz w:val="20"/>
              </w:rPr>
              <w:t xml:space="preserve">- </w:t>
            </w:r>
            <w:r>
              <w:rPr>
                <w:rFonts w:ascii="Times New Roman"/>
                <w:b w:val="false"/>
                <w:i w:val="false"/>
                <w:color w:val="000000"/>
                <w:sz w:val="20"/>
              </w:rPr>
              <w:t xml:space="preserve">досуговой </w:t>
            </w:r>
            <w:r>
              <w:rPr>
                <w:rFonts w:ascii="Times New Roman"/>
                <w:b w:val="false"/>
                <w:i w:val="false"/>
                <w:color w:val="000000"/>
                <w:sz w:val="20"/>
              </w:rPr>
              <w:t xml:space="preserve">работы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83 134,0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сохранности </w:t>
            </w:r>
            <w:r>
              <w:rPr>
                <w:rFonts w:ascii="Times New Roman"/>
                <w:b w:val="false"/>
                <w:i w:val="false"/>
                <w:color w:val="000000"/>
                <w:sz w:val="20"/>
              </w:rPr>
              <w:t xml:space="preserve">историко </w:t>
            </w:r>
            <w:r>
              <w:rPr>
                <w:rFonts w:ascii="Times New Roman"/>
                <w:b w:val="false"/>
                <w:i w:val="false"/>
                <w:color w:val="000000"/>
                <w:sz w:val="20"/>
              </w:rPr>
              <w:t xml:space="preserve">- </w:t>
            </w:r>
            <w:r>
              <w:rPr>
                <w:rFonts w:ascii="Times New Roman"/>
                <w:b w:val="false"/>
                <w:i w:val="false"/>
                <w:color w:val="000000"/>
                <w:sz w:val="20"/>
              </w:rPr>
              <w:t xml:space="preserve">культурного </w:t>
            </w:r>
            <w:r>
              <w:rPr>
                <w:rFonts w:ascii="Times New Roman"/>
                <w:b w:val="false"/>
                <w:i w:val="false"/>
                <w:color w:val="000000"/>
                <w:sz w:val="20"/>
              </w:rPr>
              <w:t xml:space="preserve">наследия </w:t>
            </w:r>
            <w:r>
              <w:rPr>
                <w:rFonts w:ascii="Times New Roman"/>
                <w:b w:val="false"/>
                <w:i w:val="false"/>
                <w:color w:val="000000"/>
                <w:sz w:val="20"/>
              </w:rPr>
              <w:t xml:space="preserve">и </w:t>
            </w:r>
            <w:r>
              <w:rPr>
                <w:rFonts w:ascii="Times New Roman"/>
                <w:b w:val="false"/>
                <w:i w:val="false"/>
                <w:color w:val="000000"/>
                <w:sz w:val="20"/>
              </w:rPr>
              <w:t xml:space="preserve">доступа </w:t>
            </w:r>
            <w:r>
              <w:rPr>
                <w:rFonts w:ascii="Times New Roman"/>
                <w:b w:val="false"/>
                <w:i w:val="false"/>
                <w:color w:val="000000"/>
                <w:sz w:val="20"/>
              </w:rPr>
              <w:t xml:space="preserve">к </w:t>
            </w:r>
            <w:r>
              <w:rPr>
                <w:rFonts w:ascii="Times New Roman"/>
                <w:b w:val="false"/>
                <w:i w:val="false"/>
                <w:color w:val="000000"/>
                <w:sz w:val="20"/>
              </w:rPr>
              <w:t xml:space="preserve">нему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104 908,0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Поддержка </w:t>
            </w:r>
            <w:r>
              <w:rPr>
                <w:rFonts w:ascii="Times New Roman"/>
                <w:b w:val="false"/>
                <w:i w:val="false"/>
                <w:color w:val="000000"/>
                <w:sz w:val="20"/>
              </w:rPr>
              <w:t xml:space="preserve">театрального </w:t>
            </w:r>
            <w:r>
              <w:rPr>
                <w:rFonts w:ascii="Times New Roman"/>
                <w:b w:val="false"/>
                <w:i w:val="false"/>
                <w:color w:val="000000"/>
                <w:sz w:val="20"/>
              </w:rPr>
              <w:t xml:space="preserve">и </w:t>
            </w:r>
            <w:r>
              <w:rPr>
                <w:rFonts w:ascii="Times New Roman"/>
                <w:b w:val="false"/>
                <w:i w:val="false"/>
                <w:color w:val="000000"/>
                <w:sz w:val="20"/>
              </w:rPr>
              <w:t xml:space="preserve">музыкального </w:t>
            </w:r>
            <w:r>
              <w:rPr>
                <w:rFonts w:ascii="Times New Roman"/>
                <w:b w:val="false"/>
                <w:i w:val="false"/>
                <w:color w:val="000000"/>
                <w:sz w:val="20"/>
              </w:rPr>
              <w:t xml:space="preserve">искусства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297 221,0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1 111 000,0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объектов </w:t>
            </w:r>
            <w:r>
              <w:rPr>
                <w:rFonts w:ascii="Times New Roman"/>
                <w:b w:val="false"/>
                <w:i w:val="false"/>
                <w:color w:val="000000"/>
                <w:sz w:val="20"/>
              </w:rPr>
              <w:t xml:space="preserve">культуры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1 111 000,0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Спорт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1 180 568,0 </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физической </w:t>
            </w:r>
            <w:r>
              <w:rPr>
                <w:rFonts w:ascii="Times New Roman"/>
                <w:b w:val="false"/>
                <w:i w:val="false"/>
                <w:color w:val="000000"/>
                <w:sz w:val="20"/>
              </w:rPr>
              <w:t xml:space="preserve">культуры </w:t>
            </w:r>
            <w:r>
              <w:rPr>
                <w:rFonts w:ascii="Times New Roman"/>
                <w:b w:val="false"/>
                <w:i w:val="false"/>
                <w:color w:val="000000"/>
                <w:sz w:val="20"/>
              </w:rPr>
              <w:t xml:space="preserve">и </w:t>
            </w:r>
            <w:r>
              <w:rPr>
                <w:rFonts w:ascii="Times New Roman"/>
                <w:b w:val="false"/>
                <w:i w:val="false"/>
                <w:color w:val="000000"/>
                <w:sz w:val="20"/>
              </w:rPr>
              <w:t xml:space="preserve">спорта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1 091 313,0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физической </w:t>
            </w:r>
            <w:r>
              <w:rPr>
                <w:rFonts w:ascii="Times New Roman"/>
                <w:b w:val="false"/>
                <w:i w:val="false"/>
                <w:color w:val="000000"/>
                <w:sz w:val="20"/>
              </w:rPr>
              <w:t xml:space="preserve">культуры </w:t>
            </w:r>
            <w:r>
              <w:rPr>
                <w:rFonts w:ascii="Times New Roman"/>
                <w:b w:val="false"/>
                <w:i w:val="false"/>
                <w:color w:val="000000"/>
                <w:sz w:val="20"/>
              </w:rPr>
              <w:t xml:space="preserve">и </w:t>
            </w:r>
            <w:r>
              <w:rPr>
                <w:rFonts w:ascii="Times New Roman"/>
                <w:b w:val="false"/>
                <w:i w:val="false"/>
                <w:color w:val="000000"/>
                <w:sz w:val="20"/>
              </w:rPr>
              <w:t xml:space="preserve">спорта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26 884,0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спортивных </w:t>
            </w:r>
            <w:r>
              <w:rPr>
                <w:rFonts w:ascii="Times New Roman"/>
                <w:b w:val="false"/>
                <w:i w:val="false"/>
                <w:color w:val="000000"/>
                <w:sz w:val="20"/>
              </w:rPr>
              <w:t xml:space="preserve">соревнований </w:t>
            </w:r>
            <w:r>
              <w:rPr>
                <w:rFonts w:ascii="Times New Roman"/>
                <w:b w:val="false"/>
                <w:i w:val="false"/>
                <w:color w:val="000000"/>
                <w:sz w:val="20"/>
              </w:rPr>
              <w:t xml:space="preserve">на </w:t>
            </w:r>
            <w:r>
              <w:rPr>
                <w:rFonts w:ascii="Times New Roman"/>
                <w:b w:val="false"/>
                <w:i w:val="false"/>
                <w:color w:val="000000"/>
                <w:sz w:val="20"/>
              </w:rPr>
              <w:t xml:space="preserve">областном </w:t>
            </w:r>
            <w:r>
              <w:rPr>
                <w:rFonts w:ascii="Times New Roman"/>
                <w:b w:val="false"/>
                <w:i w:val="false"/>
                <w:color w:val="000000"/>
                <w:sz w:val="20"/>
              </w:rPr>
              <w:t xml:space="preserve">уровне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20 839,0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Подготовка </w:t>
            </w:r>
            <w:r>
              <w:rPr>
                <w:rFonts w:ascii="Times New Roman"/>
                <w:b w:val="false"/>
                <w:i w:val="false"/>
                <w:color w:val="000000"/>
                <w:sz w:val="20"/>
              </w:rPr>
              <w:t xml:space="preserve">и </w:t>
            </w:r>
            <w:r>
              <w:rPr>
                <w:rFonts w:ascii="Times New Roman"/>
                <w:b w:val="false"/>
                <w:i w:val="false"/>
                <w:color w:val="000000"/>
                <w:sz w:val="20"/>
              </w:rPr>
              <w:t xml:space="preserve">участие </w:t>
            </w:r>
            <w:r>
              <w:rPr>
                <w:rFonts w:ascii="Times New Roman"/>
                <w:b w:val="false"/>
                <w:i w:val="false"/>
                <w:color w:val="000000"/>
                <w:sz w:val="20"/>
              </w:rPr>
              <w:t xml:space="preserve">членов </w:t>
            </w:r>
            <w:r>
              <w:rPr>
                <w:rFonts w:ascii="Times New Roman"/>
                <w:b w:val="false"/>
                <w:i w:val="false"/>
                <w:color w:val="000000"/>
                <w:sz w:val="20"/>
              </w:rPr>
              <w:t xml:space="preserve">областных </w:t>
            </w:r>
            <w:r>
              <w:rPr>
                <w:rFonts w:ascii="Times New Roman"/>
                <w:b w:val="false"/>
                <w:i w:val="false"/>
                <w:color w:val="000000"/>
                <w:sz w:val="20"/>
              </w:rPr>
              <w:t xml:space="preserve">сборных </w:t>
            </w:r>
            <w:r>
              <w:rPr>
                <w:rFonts w:ascii="Times New Roman"/>
                <w:b w:val="false"/>
                <w:i w:val="false"/>
                <w:color w:val="000000"/>
                <w:sz w:val="20"/>
              </w:rPr>
              <w:t xml:space="preserve">команд </w:t>
            </w:r>
            <w:r>
              <w:rPr>
                <w:rFonts w:ascii="Times New Roman"/>
                <w:b w:val="false"/>
                <w:i w:val="false"/>
                <w:color w:val="000000"/>
                <w:sz w:val="20"/>
              </w:rPr>
              <w:t xml:space="preserve">по </w:t>
            </w:r>
            <w:r>
              <w:rPr>
                <w:rFonts w:ascii="Times New Roman"/>
                <w:b w:val="false"/>
                <w:i w:val="false"/>
                <w:color w:val="000000"/>
                <w:sz w:val="20"/>
              </w:rPr>
              <w:t xml:space="preserve">различным </w:t>
            </w:r>
            <w:r>
              <w:rPr>
                <w:rFonts w:ascii="Times New Roman"/>
                <w:b w:val="false"/>
                <w:i w:val="false"/>
                <w:color w:val="000000"/>
                <w:sz w:val="20"/>
              </w:rPr>
              <w:t xml:space="preserve">видам </w:t>
            </w:r>
            <w:r>
              <w:rPr>
                <w:rFonts w:ascii="Times New Roman"/>
                <w:b w:val="false"/>
                <w:i w:val="false"/>
                <w:color w:val="000000"/>
                <w:sz w:val="20"/>
              </w:rPr>
              <w:t xml:space="preserve">спорта </w:t>
            </w:r>
            <w:r>
              <w:rPr>
                <w:rFonts w:ascii="Times New Roman"/>
                <w:b w:val="false"/>
                <w:i w:val="false"/>
                <w:color w:val="000000"/>
                <w:sz w:val="20"/>
              </w:rPr>
              <w:t xml:space="preserve">на </w:t>
            </w:r>
            <w:r>
              <w:rPr>
                <w:rFonts w:ascii="Times New Roman"/>
                <w:b w:val="false"/>
                <w:i w:val="false"/>
                <w:color w:val="000000"/>
                <w:sz w:val="20"/>
              </w:rPr>
              <w:t xml:space="preserve">республиканских </w:t>
            </w:r>
            <w:r>
              <w:rPr>
                <w:rFonts w:ascii="Times New Roman"/>
                <w:b w:val="false"/>
                <w:i w:val="false"/>
                <w:color w:val="000000"/>
                <w:sz w:val="20"/>
              </w:rPr>
              <w:t xml:space="preserve">и </w:t>
            </w:r>
            <w:r>
              <w:rPr>
                <w:rFonts w:ascii="Times New Roman"/>
                <w:b w:val="false"/>
                <w:i w:val="false"/>
                <w:color w:val="000000"/>
                <w:sz w:val="20"/>
              </w:rPr>
              <w:t xml:space="preserve">международных </w:t>
            </w:r>
            <w:r>
              <w:rPr>
                <w:rFonts w:ascii="Times New Roman"/>
                <w:b w:val="false"/>
                <w:i w:val="false"/>
                <w:color w:val="000000"/>
                <w:sz w:val="20"/>
              </w:rPr>
              <w:t xml:space="preserve">спортивных </w:t>
            </w:r>
            <w:r>
              <w:rPr>
                <w:rFonts w:ascii="Times New Roman"/>
                <w:b w:val="false"/>
                <w:i w:val="false"/>
                <w:color w:val="000000"/>
                <w:sz w:val="20"/>
              </w:rPr>
              <w:t xml:space="preserve">соревнованиях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1 033 535,0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10 055,0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89 255,0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объектов </w:t>
            </w:r>
            <w:r>
              <w:rPr>
                <w:rFonts w:ascii="Times New Roman"/>
                <w:b w:val="false"/>
                <w:i w:val="false"/>
                <w:color w:val="000000"/>
                <w:sz w:val="20"/>
              </w:rPr>
              <w:t xml:space="preserve">физической </w:t>
            </w:r>
            <w:r>
              <w:rPr>
                <w:rFonts w:ascii="Times New Roman"/>
                <w:b w:val="false"/>
                <w:i w:val="false"/>
                <w:color w:val="000000"/>
                <w:sz w:val="20"/>
              </w:rPr>
              <w:t xml:space="preserve">культуры </w:t>
            </w:r>
            <w:r>
              <w:rPr>
                <w:rFonts w:ascii="Times New Roman"/>
                <w:b w:val="false"/>
                <w:i w:val="false"/>
                <w:color w:val="000000"/>
                <w:sz w:val="20"/>
              </w:rPr>
              <w:t xml:space="preserve">и </w:t>
            </w:r>
            <w:r>
              <w:rPr>
                <w:rFonts w:ascii="Times New Roman"/>
                <w:b w:val="false"/>
                <w:i w:val="false"/>
                <w:color w:val="000000"/>
                <w:sz w:val="20"/>
              </w:rPr>
              <w:t xml:space="preserve">спорта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89 255,0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Информационное </w:t>
            </w:r>
            <w:r>
              <w:rPr>
                <w:rFonts w:ascii="Times New Roman"/>
                <w:b w:val="false"/>
                <w:i w:val="false"/>
                <w:color w:val="000000"/>
                <w:sz w:val="20"/>
              </w:rPr>
              <w:t xml:space="preserve">пространство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399 842,0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архивов </w:t>
            </w:r>
            <w:r>
              <w:rPr>
                <w:rFonts w:ascii="Times New Roman"/>
                <w:b w:val="false"/>
                <w:i w:val="false"/>
                <w:color w:val="000000"/>
                <w:sz w:val="20"/>
              </w:rPr>
              <w:t xml:space="preserve">и </w:t>
            </w:r>
            <w:r>
              <w:rPr>
                <w:rFonts w:ascii="Times New Roman"/>
                <w:b w:val="false"/>
                <w:i w:val="false"/>
                <w:color w:val="000000"/>
                <w:sz w:val="20"/>
              </w:rPr>
              <w:t xml:space="preserve">документации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119 748,0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архивов </w:t>
            </w:r>
            <w:r>
              <w:rPr>
                <w:rFonts w:ascii="Times New Roman"/>
                <w:b w:val="false"/>
                <w:i w:val="false"/>
                <w:color w:val="000000"/>
                <w:sz w:val="20"/>
              </w:rPr>
              <w:t xml:space="preserve">и </w:t>
            </w:r>
            <w:r>
              <w:rPr>
                <w:rFonts w:ascii="Times New Roman"/>
                <w:b w:val="false"/>
                <w:i w:val="false"/>
                <w:color w:val="000000"/>
                <w:sz w:val="20"/>
              </w:rPr>
              <w:t xml:space="preserve">документации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12 552,0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сохранности </w:t>
            </w:r>
            <w:r>
              <w:rPr>
                <w:rFonts w:ascii="Times New Roman"/>
                <w:b w:val="false"/>
                <w:i w:val="false"/>
                <w:color w:val="000000"/>
                <w:sz w:val="20"/>
              </w:rPr>
              <w:t xml:space="preserve">архивного </w:t>
            </w:r>
            <w:r>
              <w:rPr>
                <w:rFonts w:ascii="Times New Roman"/>
                <w:b w:val="false"/>
                <w:i w:val="false"/>
                <w:color w:val="000000"/>
                <w:sz w:val="20"/>
              </w:rPr>
              <w:t xml:space="preserve">фонда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107 196,0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культуры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128 263,0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функционирования </w:t>
            </w:r>
            <w:r>
              <w:rPr>
                <w:rFonts w:ascii="Times New Roman"/>
                <w:b w:val="false"/>
                <w:i w:val="false"/>
                <w:color w:val="000000"/>
                <w:sz w:val="20"/>
              </w:rPr>
              <w:t xml:space="preserve">областных </w:t>
            </w:r>
            <w:r>
              <w:rPr>
                <w:rFonts w:ascii="Times New Roman"/>
                <w:b w:val="false"/>
                <w:i w:val="false"/>
                <w:color w:val="000000"/>
                <w:sz w:val="20"/>
              </w:rPr>
              <w:t xml:space="preserve">библиотек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128 263,0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внутренней </w:t>
            </w:r>
            <w:r>
              <w:rPr>
                <w:rFonts w:ascii="Times New Roman"/>
                <w:b w:val="false"/>
                <w:i w:val="false"/>
                <w:color w:val="000000"/>
                <w:sz w:val="20"/>
              </w:rPr>
              <w:t xml:space="preserve">политики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118 230,0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государственной </w:t>
            </w:r>
            <w:r>
              <w:rPr>
                <w:rFonts w:ascii="Times New Roman"/>
                <w:b w:val="false"/>
                <w:i w:val="false"/>
                <w:color w:val="000000"/>
                <w:sz w:val="20"/>
              </w:rPr>
              <w:t xml:space="preserve">информационной </w:t>
            </w:r>
            <w:r>
              <w:rPr>
                <w:rFonts w:ascii="Times New Roman"/>
                <w:b w:val="false"/>
                <w:i w:val="false"/>
                <w:color w:val="000000"/>
                <w:sz w:val="20"/>
              </w:rPr>
              <w:t xml:space="preserve">политики </w:t>
            </w:r>
            <w:r>
              <w:rPr>
                <w:rFonts w:ascii="Times New Roman"/>
                <w:b w:val="false"/>
                <w:i w:val="false"/>
                <w:color w:val="000000"/>
                <w:sz w:val="20"/>
              </w:rPr>
              <w:t xml:space="preserve">через </w:t>
            </w:r>
            <w:r>
              <w:rPr>
                <w:rFonts w:ascii="Times New Roman"/>
                <w:b w:val="false"/>
                <w:i w:val="false"/>
                <w:color w:val="000000"/>
                <w:sz w:val="20"/>
              </w:rPr>
              <w:t xml:space="preserve">средства </w:t>
            </w:r>
            <w:r>
              <w:rPr>
                <w:rFonts w:ascii="Times New Roman"/>
                <w:b w:val="false"/>
                <w:i w:val="false"/>
                <w:color w:val="000000"/>
                <w:sz w:val="20"/>
              </w:rPr>
              <w:t xml:space="preserve">массовой </w:t>
            </w:r>
            <w:r>
              <w:rPr>
                <w:rFonts w:ascii="Times New Roman"/>
                <w:b w:val="false"/>
                <w:i w:val="false"/>
                <w:color w:val="000000"/>
                <w:sz w:val="20"/>
              </w:rPr>
              <w:t xml:space="preserve">информации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118 230,0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по </w:t>
            </w:r>
            <w:r>
              <w:rPr>
                <w:rFonts w:ascii="Times New Roman"/>
                <w:b w:val="false"/>
                <w:i w:val="false"/>
                <w:color w:val="000000"/>
                <w:sz w:val="20"/>
              </w:rPr>
              <w:t xml:space="preserve">развитию </w:t>
            </w:r>
            <w:r>
              <w:rPr>
                <w:rFonts w:ascii="Times New Roman"/>
                <w:b w:val="false"/>
                <w:i w:val="false"/>
                <w:color w:val="000000"/>
                <w:sz w:val="20"/>
              </w:rPr>
              <w:t xml:space="preserve">языков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33 601,0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по </w:t>
            </w:r>
            <w:r>
              <w:rPr>
                <w:rFonts w:ascii="Times New Roman"/>
                <w:b w:val="false"/>
                <w:i w:val="false"/>
                <w:color w:val="000000"/>
                <w:sz w:val="20"/>
              </w:rPr>
              <w:t xml:space="preserve">развитию </w:t>
            </w:r>
            <w:r>
              <w:rPr>
                <w:rFonts w:ascii="Times New Roman"/>
                <w:b w:val="false"/>
                <w:i w:val="false"/>
                <w:color w:val="000000"/>
                <w:sz w:val="20"/>
              </w:rPr>
              <w:t xml:space="preserve">языков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15 249,0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языка </w:t>
            </w:r>
            <w:r>
              <w:rPr>
                <w:rFonts w:ascii="Times New Roman"/>
                <w:b w:val="false"/>
                <w:i w:val="false"/>
                <w:color w:val="000000"/>
                <w:sz w:val="20"/>
              </w:rPr>
              <w:t xml:space="preserve">и </w:t>
            </w:r>
            <w:r>
              <w:rPr>
                <w:rFonts w:ascii="Times New Roman"/>
                <w:b w:val="false"/>
                <w:i w:val="false"/>
                <w:color w:val="000000"/>
                <w:sz w:val="20"/>
              </w:rPr>
              <w:t xml:space="preserve">других </w:t>
            </w:r>
            <w:r>
              <w:rPr>
                <w:rFonts w:ascii="Times New Roman"/>
                <w:b w:val="false"/>
                <w:i w:val="false"/>
                <w:color w:val="000000"/>
                <w:sz w:val="20"/>
              </w:rPr>
              <w:t xml:space="preserve">языков </w:t>
            </w:r>
            <w:r>
              <w:rPr>
                <w:rFonts w:ascii="Times New Roman"/>
                <w:b w:val="false"/>
                <w:i w:val="false"/>
                <w:color w:val="000000"/>
                <w:sz w:val="20"/>
              </w:rPr>
              <w:t xml:space="preserve">народа </w:t>
            </w:r>
            <w:r>
              <w:rPr>
                <w:rFonts w:ascii="Times New Roman"/>
                <w:b w:val="false"/>
                <w:i w:val="false"/>
                <w:color w:val="000000"/>
                <w:sz w:val="20"/>
              </w:rPr>
              <w:t xml:space="preserve">Казахстана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18 352,0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Туризм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3 353,0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предпринимательства </w:t>
            </w:r>
            <w:r>
              <w:rPr>
                <w:rFonts w:ascii="Times New Roman"/>
                <w:b w:val="false"/>
                <w:i w:val="false"/>
                <w:color w:val="000000"/>
                <w:sz w:val="20"/>
              </w:rPr>
              <w:t xml:space="preserve">и </w:t>
            </w:r>
            <w:r>
              <w:rPr>
                <w:rFonts w:ascii="Times New Roman"/>
                <w:b w:val="false"/>
                <w:i w:val="false"/>
                <w:color w:val="000000"/>
                <w:sz w:val="20"/>
              </w:rPr>
              <w:t xml:space="preserve">промышленности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3 353,0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Регулирование </w:t>
            </w:r>
            <w:r>
              <w:rPr>
                <w:rFonts w:ascii="Times New Roman"/>
                <w:b w:val="false"/>
                <w:i w:val="false"/>
                <w:color w:val="000000"/>
                <w:sz w:val="20"/>
              </w:rPr>
              <w:t xml:space="preserve">туристской </w:t>
            </w:r>
            <w:r>
              <w:rPr>
                <w:rFonts w:ascii="Times New Roman"/>
                <w:b w:val="false"/>
                <w:i w:val="false"/>
                <w:color w:val="000000"/>
                <w:sz w:val="20"/>
              </w:rPr>
              <w:t xml:space="preserve">деятельности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3 353,0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по </w:t>
            </w:r>
            <w:r>
              <w:rPr>
                <w:rFonts w:ascii="Times New Roman"/>
                <w:b w:val="false"/>
                <w:i w:val="false"/>
                <w:color w:val="000000"/>
                <w:sz w:val="20"/>
              </w:rPr>
              <w:t xml:space="preserve">организации </w:t>
            </w:r>
            <w:r>
              <w:rPr>
                <w:rFonts w:ascii="Times New Roman"/>
                <w:b w:val="false"/>
                <w:i w:val="false"/>
                <w:color w:val="000000"/>
                <w:sz w:val="20"/>
              </w:rPr>
              <w:t xml:space="preserve">культуры </w:t>
            </w:r>
            <w:r>
              <w:rPr>
                <w:rFonts w:ascii="Times New Roman"/>
                <w:b w:val="false"/>
                <w:i w:val="false"/>
                <w:color w:val="000000"/>
                <w:sz w:val="20"/>
              </w:rPr>
              <w:t xml:space="preserve">, </w:t>
            </w:r>
            <w:r>
              <w:rPr>
                <w:rFonts w:ascii="Times New Roman"/>
                <w:b w:val="false"/>
                <w:i w:val="false"/>
                <w:color w:val="000000"/>
                <w:sz w:val="20"/>
              </w:rPr>
              <w:t xml:space="preserve">спорта </w:t>
            </w:r>
            <w:r>
              <w:rPr>
                <w:rFonts w:ascii="Times New Roman"/>
                <w:b w:val="false"/>
                <w:i w:val="false"/>
                <w:color w:val="000000"/>
                <w:sz w:val="20"/>
              </w:rPr>
              <w:t xml:space="preserve">, </w:t>
            </w:r>
            <w:r>
              <w:rPr>
                <w:rFonts w:ascii="Times New Roman"/>
                <w:b w:val="false"/>
                <w:i w:val="false"/>
                <w:color w:val="000000"/>
                <w:sz w:val="20"/>
              </w:rPr>
              <w:t xml:space="preserve">туризма </w:t>
            </w:r>
            <w:r>
              <w:rPr>
                <w:rFonts w:ascii="Times New Roman"/>
                <w:b w:val="false"/>
                <w:i w:val="false"/>
                <w:color w:val="000000"/>
                <w:sz w:val="20"/>
              </w:rPr>
              <w:t xml:space="preserve">и </w:t>
            </w:r>
            <w:r>
              <w:rPr>
                <w:rFonts w:ascii="Times New Roman"/>
                <w:b w:val="false"/>
                <w:i w:val="false"/>
                <w:color w:val="000000"/>
                <w:sz w:val="20"/>
              </w:rPr>
              <w:t xml:space="preserve">информационного </w:t>
            </w:r>
            <w:r>
              <w:rPr>
                <w:rFonts w:ascii="Times New Roman"/>
                <w:b w:val="false"/>
                <w:i w:val="false"/>
                <w:color w:val="000000"/>
                <w:sz w:val="20"/>
              </w:rPr>
              <w:t xml:space="preserve">пространства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82 987,0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внутренней </w:t>
            </w:r>
            <w:r>
              <w:rPr>
                <w:rFonts w:ascii="Times New Roman"/>
                <w:b w:val="false"/>
                <w:i w:val="false"/>
                <w:color w:val="000000"/>
                <w:sz w:val="20"/>
              </w:rPr>
              <w:t xml:space="preserve">политики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82 987,0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внутренней </w:t>
            </w:r>
            <w:r>
              <w:rPr>
                <w:rFonts w:ascii="Times New Roman"/>
                <w:b w:val="false"/>
                <w:i w:val="false"/>
                <w:color w:val="000000"/>
                <w:sz w:val="20"/>
              </w:rPr>
              <w:t xml:space="preserve">политики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53 199,0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 xml:space="preserve">региональных </w:t>
            </w:r>
            <w:r>
              <w:rPr>
                <w:rFonts w:ascii="Times New Roman"/>
                <w:b w:val="false"/>
                <w:i w:val="false"/>
                <w:color w:val="000000"/>
                <w:sz w:val="20"/>
              </w:rPr>
              <w:t xml:space="preserve">программ </w:t>
            </w:r>
            <w:r>
              <w:rPr>
                <w:rFonts w:ascii="Times New Roman"/>
                <w:b w:val="false"/>
                <w:i w:val="false"/>
                <w:color w:val="000000"/>
                <w:sz w:val="20"/>
              </w:rPr>
              <w:t xml:space="preserve">в </w:t>
            </w:r>
            <w:r>
              <w:rPr>
                <w:rFonts w:ascii="Times New Roman"/>
                <w:b w:val="false"/>
                <w:i w:val="false"/>
                <w:color w:val="000000"/>
                <w:sz w:val="20"/>
              </w:rPr>
              <w:t xml:space="preserve">сфере </w:t>
            </w:r>
            <w:r>
              <w:rPr>
                <w:rFonts w:ascii="Times New Roman"/>
                <w:b w:val="false"/>
                <w:i w:val="false"/>
                <w:color w:val="000000"/>
                <w:sz w:val="20"/>
              </w:rPr>
              <w:t xml:space="preserve">молодежной </w:t>
            </w:r>
            <w:r>
              <w:rPr>
                <w:rFonts w:ascii="Times New Roman"/>
                <w:b w:val="false"/>
                <w:i w:val="false"/>
                <w:color w:val="000000"/>
                <w:sz w:val="20"/>
              </w:rPr>
              <w:t xml:space="preserve">политики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29 788,0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Топливно </w:t>
            </w:r>
            <w:r>
              <w:rPr>
                <w:rFonts w:ascii="Times New Roman"/>
                <w:b/>
                <w:i w:val="false"/>
                <w:color w:val="000000"/>
                <w:sz w:val="20"/>
              </w:rPr>
              <w:t xml:space="preserve">- </w:t>
            </w:r>
            <w:r>
              <w:rPr>
                <w:rFonts w:ascii="Times New Roman"/>
                <w:b/>
                <w:i w:val="false"/>
                <w:color w:val="000000"/>
                <w:sz w:val="20"/>
              </w:rPr>
              <w:t xml:space="preserve">энергетический </w:t>
            </w:r>
            <w:r>
              <w:rPr>
                <w:rFonts w:ascii="Times New Roman"/>
                <w:b/>
                <w:i w:val="false"/>
                <w:color w:val="000000"/>
                <w:sz w:val="20"/>
              </w:rPr>
              <w:t xml:space="preserve">комплекс </w:t>
            </w:r>
            <w:r>
              <w:rPr>
                <w:rFonts w:ascii="Times New Roman"/>
                <w:b/>
                <w:i w:val="false"/>
                <w:color w:val="000000"/>
                <w:sz w:val="20"/>
              </w:rPr>
              <w:t xml:space="preserve">и </w:t>
            </w:r>
            <w:r>
              <w:rPr>
                <w:rFonts w:ascii="Times New Roman"/>
                <w:b/>
                <w:i w:val="false"/>
                <w:color w:val="000000"/>
                <w:sz w:val="20"/>
              </w:rPr>
              <w:t xml:space="preserve">недропользование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753 924,0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в </w:t>
            </w:r>
            <w:r>
              <w:rPr>
                <w:rFonts w:ascii="Times New Roman"/>
                <w:b w:val="false"/>
                <w:i w:val="false"/>
                <w:color w:val="000000"/>
                <w:sz w:val="20"/>
              </w:rPr>
              <w:t xml:space="preserve">области </w:t>
            </w:r>
            <w:r>
              <w:rPr>
                <w:rFonts w:ascii="Times New Roman"/>
                <w:b w:val="false"/>
                <w:i w:val="false"/>
                <w:color w:val="000000"/>
                <w:sz w:val="20"/>
              </w:rPr>
              <w:t xml:space="preserve">топливно </w:t>
            </w:r>
            <w:r>
              <w:rPr>
                <w:rFonts w:ascii="Times New Roman"/>
                <w:b w:val="false"/>
                <w:i w:val="false"/>
                <w:color w:val="000000"/>
                <w:sz w:val="20"/>
              </w:rPr>
              <w:t xml:space="preserve">- </w:t>
            </w:r>
            <w:r>
              <w:rPr>
                <w:rFonts w:ascii="Times New Roman"/>
                <w:b w:val="false"/>
                <w:i w:val="false"/>
                <w:color w:val="000000"/>
                <w:sz w:val="20"/>
              </w:rPr>
              <w:t xml:space="preserve">энергетического </w:t>
            </w:r>
            <w:r>
              <w:rPr>
                <w:rFonts w:ascii="Times New Roman"/>
                <w:b w:val="false"/>
                <w:i w:val="false"/>
                <w:color w:val="000000"/>
                <w:sz w:val="20"/>
              </w:rPr>
              <w:t xml:space="preserve">комплекса </w:t>
            </w:r>
            <w:r>
              <w:rPr>
                <w:rFonts w:ascii="Times New Roman"/>
                <w:b w:val="false"/>
                <w:i w:val="false"/>
                <w:color w:val="000000"/>
                <w:sz w:val="20"/>
              </w:rPr>
              <w:t xml:space="preserve">и </w:t>
            </w:r>
            <w:r>
              <w:rPr>
                <w:rFonts w:ascii="Times New Roman"/>
                <w:b w:val="false"/>
                <w:i w:val="false"/>
                <w:color w:val="000000"/>
                <w:sz w:val="20"/>
              </w:rPr>
              <w:t xml:space="preserve">недропользования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753 924,0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224 800,0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теплоэнергетической </w:t>
            </w:r>
            <w:r>
              <w:rPr>
                <w:rFonts w:ascii="Times New Roman"/>
                <w:b w:val="false"/>
                <w:i w:val="false"/>
                <w:color w:val="000000"/>
                <w:sz w:val="20"/>
              </w:rPr>
              <w:t xml:space="preserve">системы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224 800,0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энергетики </w:t>
            </w:r>
            <w:r>
              <w:rPr>
                <w:rFonts w:ascii="Times New Roman"/>
                <w:b w:val="false"/>
                <w:i w:val="false"/>
                <w:color w:val="000000"/>
                <w:sz w:val="20"/>
              </w:rPr>
              <w:t xml:space="preserve">и коммунального </w:t>
            </w:r>
            <w:r>
              <w:rPr>
                <w:rFonts w:ascii="Times New Roman"/>
                <w:b w:val="false"/>
                <w:i w:val="false"/>
                <w:color w:val="000000"/>
                <w:sz w:val="20"/>
              </w:rPr>
              <w:t xml:space="preserve">хозяйства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529 124,0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теплоэнергетической </w:t>
            </w:r>
            <w:r>
              <w:rPr>
                <w:rFonts w:ascii="Times New Roman"/>
                <w:b w:val="false"/>
                <w:i w:val="false"/>
                <w:color w:val="000000"/>
                <w:sz w:val="20"/>
              </w:rPr>
              <w:t xml:space="preserve">системы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529 124,0 </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Сельское </w:t>
            </w:r>
            <w:r>
              <w:rPr>
                <w:rFonts w:ascii="Times New Roman"/>
                <w:b/>
                <w:i w:val="false"/>
                <w:color w:val="000000"/>
                <w:sz w:val="20"/>
              </w:rPr>
              <w:t xml:space="preserve">, </w:t>
            </w:r>
            <w:r>
              <w:rPr>
                <w:rFonts w:ascii="Times New Roman"/>
                <w:b/>
                <w:i w:val="false"/>
                <w:color w:val="000000"/>
                <w:sz w:val="20"/>
              </w:rPr>
              <w:t xml:space="preserve">водное </w:t>
            </w:r>
            <w:r>
              <w:rPr>
                <w:rFonts w:ascii="Times New Roman"/>
                <w:b/>
                <w:i w:val="false"/>
                <w:color w:val="000000"/>
                <w:sz w:val="20"/>
              </w:rPr>
              <w:t xml:space="preserve">, </w:t>
            </w:r>
            <w:r>
              <w:rPr>
                <w:rFonts w:ascii="Times New Roman"/>
                <w:b/>
                <w:i w:val="false"/>
                <w:color w:val="000000"/>
                <w:sz w:val="20"/>
              </w:rPr>
              <w:t xml:space="preserve">лесное </w:t>
            </w:r>
            <w:r>
              <w:rPr>
                <w:rFonts w:ascii="Times New Roman"/>
                <w:b/>
                <w:i w:val="false"/>
                <w:color w:val="000000"/>
                <w:sz w:val="20"/>
              </w:rPr>
              <w:t xml:space="preserve">, </w:t>
            </w:r>
            <w:r>
              <w:rPr>
                <w:rFonts w:ascii="Times New Roman"/>
                <w:b/>
                <w:i w:val="false"/>
                <w:color w:val="000000"/>
                <w:sz w:val="20"/>
              </w:rPr>
              <w:t xml:space="preserve">рыбное </w:t>
            </w:r>
            <w:r>
              <w:rPr>
                <w:rFonts w:ascii="Times New Roman"/>
                <w:b/>
                <w:i w:val="false"/>
                <w:color w:val="000000"/>
                <w:sz w:val="20"/>
              </w:rPr>
              <w:t xml:space="preserve">хозяйство </w:t>
            </w:r>
            <w:r>
              <w:rPr>
                <w:rFonts w:ascii="Times New Roman"/>
                <w:b/>
                <w:i w:val="false"/>
                <w:color w:val="000000"/>
                <w:sz w:val="20"/>
              </w:rPr>
              <w:t xml:space="preserve">, </w:t>
            </w:r>
            <w:r>
              <w:rPr>
                <w:rFonts w:ascii="Times New Roman"/>
                <w:b/>
                <w:i w:val="false"/>
                <w:color w:val="000000"/>
                <w:sz w:val="20"/>
              </w:rPr>
              <w:t xml:space="preserve">особо </w:t>
            </w:r>
            <w:r>
              <w:rPr>
                <w:rFonts w:ascii="Times New Roman"/>
                <w:b/>
                <w:i w:val="false"/>
                <w:color w:val="000000"/>
                <w:sz w:val="20"/>
              </w:rPr>
              <w:t xml:space="preserve">охраняемые </w:t>
            </w:r>
            <w:r>
              <w:rPr>
                <w:rFonts w:ascii="Times New Roman"/>
                <w:b/>
                <w:i w:val="false"/>
                <w:color w:val="000000"/>
                <w:sz w:val="20"/>
              </w:rPr>
              <w:t xml:space="preserve">природные </w:t>
            </w:r>
            <w:r>
              <w:rPr>
                <w:rFonts w:ascii="Times New Roman"/>
                <w:b/>
                <w:i w:val="false"/>
                <w:color w:val="000000"/>
                <w:sz w:val="20"/>
              </w:rPr>
              <w:t xml:space="preserve">территории </w:t>
            </w:r>
            <w:r>
              <w:rPr>
                <w:rFonts w:ascii="Times New Roman"/>
                <w:b/>
                <w:i w:val="false"/>
                <w:color w:val="000000"/>
                <w:sz w:val="20"/>
              </w:rPr>
              <w:t xml:space="preserve">, </w:t>
            </w:r>
            <w:r>
              <w:rPr>
                <w:rFonts w:ascii="Times New Roman"/>
                <w:b/>
                <w:i w:val="false"/>
                <w:color w:val="000000"/>
                <w:sz w:val="20"/>
              </w:rPr>
              <w:t xml:space="preserve">охрана </w:t>
            </w:r>
            <w:r>
              <w:rPr>
                <w:rFonts w:ascii="Times New Roman"/>
                <w:b/>
                <w:i w:val="false"/>
                <w:color w:val="000000"/>
                <w:sz w:val="20"/>
              </w:rPr>
              <w:t xml:space="preserve">окружающей </w:t>
            </w:r>
            <w:r>
              <w:rPr>
                <w:rFonts w:ascii="Times New Roman"/>
                <w:b/>
                <w:i w:val="false"/>
                <w:color w:val="000000"/>
                <w:sz w:val="20"/>
              </w:rPr>
              <w:t xml:space="preserve">среды </w:t>
            </w:r>
            <w:r>
              <w:rPr>
                <w:rFonts w:ascii="Times New Roman"/>
                <w:b/>
                <w:i w:val="false"/>
                <w:color w:val="000000"/>
                <w:sz w:val="20"/>
              </w:rPr>
              <w:t xml:space="preserve">и </w:t>
            </w:r>
            <w:r>
              <w:rPr>
                <w:rFonts w:ascii="Times New Roman"/>
                <w:b/>
                <w:i w:val="false"/>
                <w:color w:val="000000"/>
                <w:sz w:val="20"/>
              </w:rPr>
              <w:t xml:space="preserve">животного </w:t>
            </w:r>
            <w:r>
              <w:rPr>
                <w:rFonts w:ascii="Times New Roman"/>
                <w:b/>
                <w:i w:val="false"/>
                <w:color w:val="000000"/>
                <w:sz w:val="20"/>
              </w:rPr>
              <w:t xml:space="preserve">мира </w:t>
            </w:r>
            <w:r>
              <w:rPr>
                <w:rFonts w:ascii="Times New Roman"/>
                <w:b/>
                <w:i w:val="false"/>
                <w:color w:val="000000"/>
                <w:sz w:val="20"/>
              </w:rPr>
              <w:t xml:space="preserve">, </w:t>
            </w:r>
            <w:r>
              <w:rPr>
                <w:rFonts w:ascii="Times New Roman"/>
                <w:b/>
                <w:i w:val="false"/>
                <w:color w:val="000000"/>
                <w:sz w:val="20"/>
              </w:rPr>
              <w:t xml:space="preserve">земельные </w:t>
            </w:r>
            <w:r>
              <w:rPr>
                <w:rFonts w:ascii="Times New Roman"/>
                <w:b/>
                <w:i w:val="false"/>
                <w:color w:val="000000"/>
                <w:sz w:val="20"/>
              </w:rPr>
              <w:t xml:space="preserve">отношения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5 452 688,0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Сельское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3 475 078,0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сельского </w:t>
            </w:r>
            <w:r>
              <w:rPr>
                <w:rFonts w:ascii="Times New Roman"/>
                <w:b w:val="false"/>
                <w:i w:val="false"/>
                <w:color w:val="000000"/>
                <w:sz w:val="20"/>
              </w:rPr>
              <w:t xml:space="preserve">хозяйства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3 475 078,0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сельского </w:t>
            </w:r>
            <w:r>
              <w:rPr>
                <w:rFonts w:ascii="Times New Roman"/>
                <w:b w:val="false"/>
                <w:i w:val="false"/>
                <w:color w:val="000000"/>
                <w:sz w:val="20"/>
              </w:rPr>
              <w:t xml:space="preserve">хозяйства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57 189,0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Поддержка </w:t>
            </w:r>
            <w:r>
              <w:rPr>
                <w:rFonts w:ascii="Times New Roman"/>
                <w:b w:val="false"/>
                <w:i w:val="false"/>
                <w:color w:val="000000"/>
                <w:sz w:val="20"/>
              </w:rPr>
              <w:t xml:space="preserve">развития </w:t>
            </w:r>
            <w:r>
              <w:rPr>
                <w:rFonts w:ascii="Times New Roman"/>
                <w:b w:val="false"/>
                <w:i w:val="false"/>
                <w:color w:val="000000"/>
                <w:sz w:val="20"/>
              </w:rPr>
              <w:t xml:space="preserve">семеноводства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207 499,0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процедур </w:t>
            </w:r>
            <w:r>
              <w:rPr>
                <w:rFonts w:ascii="Times New Roman"/>
                <w:b w:val="false"/>
                <w:i w:val="false"/>
                <w:color w:val="000000"/>
                <w:sz w:val="20"/>
              </w:rPr>
              <w:t xml:space="preserve">банкротства </w:t>
            </w:r>
            <w:r>
              <w:rPr>
                <w:rFonts w:ascii="Times New Roman"/>
                <w:b w:val="false"/>
                <w:i w:val="false"/>
                <w:color w:val="000000"/>
                <w:sz w:val="20"/>
              </w:rPr>
              <w:t xml:space="preserve">сельскохозяйственных </w:t>
            </w:r>
            <w:r>
              <w:rPr>
                <w:rFonts w:ascii="Times New Roman"/>
                <w:b w:val="false"/>
                <w:i w:val="false"/>
                <w:color w:val="000000"/>
                <w:sz w:val="20"/>
              </w:rPr>
              <w:t xml:space="preserve">организаций </w:t>
            </w:r>
            <w:r>
              <w:rPr>
                <w:rFonts w:ascii="Times New Roman"/>
                <w:b w:val="false"/>
                <w:i w:val="false"/>
                <w:color w:val="000000"/>
                <w:sz w:val="20"/>
              </w:rPr>
              <w:t xml:space="preserve">, </w:t>
            </w:r>
            <w:r>
              <w:rPr>
                <w:rFonts w:ascii="Times New Roman"/>
                <w:b w:val="false"/>
                <w:i w:val="false"/>
                <w:color w:val="000000"/>
                <w:sz w:val="20"/>
              </w:rPr>
              <w:t xml:space="preserve">не </w:t>
            </w:r>
            <w:r>
              <w:rPr>
                <w:rFonts w:ascii="Times New Roman"/>
                <w:b w:val="false"/>
                <w:i w:val="false"/>
                <w:color w:val="000000"/>
                <w:sz w:val="20"/>
              </w:rPr>
              <w:t xml:space="preserve">находящихся </w:t>
            </w:r>
            <w:r>
              <w:rPr>
                <w:rFonts w:ascii="Times New Roman"/>
                <w:b w:val="false"/>
                <w:i w:val="false"/>
                <w:color w:val="000000"/>
                <w:sz w:val="20"/>
              </w:rPr>
              <w:t xml:space="preserve">в </w:t>
            </w:r>
            <w:r>
              <w:rPr>
                <w:rFonts w:ascii="Times New Roman"/>
                <w:b w:val="false"/>
                <w:i w:val="false"/>
                <w:color w:val="000000"/>
                <w:sz w:val="20"/>
              </w:rPr>
              <w:t xml:space="preserve">республиканской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Поддержка </w:t>
            </w:r>
            <w:r>
              <w:rPr>
                <w:rFonts w:ascii="Times New Roman"/>
                <w:b w:val="false"/>
                <w:i w:val="false"/>
                <w:color w:val="000000"/>
                <w:sz w:val="20"/>
              </w:rPr>
              <w:t xml:space="preserve">развития </w:t>
            </w:r>
            <w:r>
              <w:rPr>
                <w:rFonts w:ascii="Times New Roman"/>
                <w:b w:val="false"/>
                <w:i w:val="false"/>
                <w:color w:val="000000"/>
                <w:sz w:val="20"/>
              </w:rPr>
              <w:t xml:space="preserve">животноводства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338 316,0 </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Удешевление </w:t>
            </w:r>
            <w:r>
              <w:rPr>
                <w:rFonts w:ascii="Times New Roman"/>
                <w:b w:val="false"/>
                <w:i w:val="false"/>
                <w:color w:val="000000"/>
                <w:sz w:val="20"/>
              </w:rPr>
              <w:t xml:space="preserve">стоимости </w:t>
            </w:r>
            <w:r>
              <w:rPr>
                <w:rFonts w:ascii="Times New Roman"/>
                <w:b w:val="false"/>
                <w:i w:val="false"/>
                <w:color w:val="000000"/>
                <w:sz w:val="20"/>
              </w:rPr>
              <w:t xml:space="preserve">горюче </w:t>
            </w:r>
            <w:r>
              <w:rPr>
                <w:rFonts w:ascii="Times New Roman"/>
                <w:b w:val="false"/>
                <w:i w:val="false"/>
                <w:color w:val="000000"/>
                <w:sz w:val="20"/>
              </w:rPr>
              <w:t xml:space="preserve">- </w:t>
            </w:r>
            <w:r>
              <w:rPr>
                <w:rFonts w:ascii="Times New Roman"/>
                <w:b w:val="false"/>
                <w:i w:val="false"/>
                <w:color w:val="000000"/>
                <w:sz w:val="20"/>
              </w:rPr>
              <w:t xml:space="preserve">смазочных </w:t>
            </w:r>
            <w:r>
              <w:rPr>
                <w:rFonts w:ascii="Times New Roman"/>
                <w:b w:val="false"/>
                <w:i w:val="false"/>
                <w:color w:val="000000"/>
                <w:sz w:val="20"/>
              </w:rPr>
              <w:t xml:space="preserve">материалов </w:t>
            </w:r>
            <w:r>
              <w:rPr>
                <w:rFonts w:ascii="Times New Roman"/>
                <w:b w:val="false"/>
                <w:i w:val="false"/>
                <w:color w:val="000000"/>
                <w:sz w:val="20"/>
              </w:rPr>
              <w:t xml:space="preserve">и </w:t>
            </w:r>
            <w:r>
              <w:rPr>
                <w:rFonts w:ascii="Times New Roman"/>
                <w:b w:val="false"/>
                <w:i w:val="false"/>
                <w:color w:val="000000"/>
                <w:sz w:val="20"/>
              </w:rPr>
              <w:t xml:space="preserve">других </w:t>
            </w:r>
            <w:r>
              <w:rPr>
                <w:rFonts w:ascii="Times New Roman"/>
                <w:b w:val="false"/>
                <w:i w:val="false"/>
                <w:color w:val="000000"/>
                <w:sz w:val="20"/>
              </w:rPr>
              <w:t xml:space="preserve">товарно </w:t>
            </w:r>
            <w:r>
              <w:rPr>
                <w:rFonts w:ascii="Times New Roman"/>
                <w:b w:val="false"/>
                <w:i w:val="false"/>
                <w:color w:val="000000"/>
                <w:sz w:val="20"/>
              </w:rPr>
              <w:t xml:space="preserve">- </w:t>
            </w:r>
            <w:r>
              <w:rPr>
                <w:rFonts w:ascii="Times New Roman"/>
                <w:b w:val="false"/>
                <w:i w:val="false"/>
                <w:color w:val="000000"/>
                <w:sz w:val="20"/>
              </w:rPr>
              <w:t xml:space="preserve">материальных </w:t>
            </w:r>
            <w:r>
              <w:rPr>
                <w:rFonts w:ascii="Times New Roman"/>
                <w:b w:val="false"/>
                <w:i w:val="false"/>
                <w:color w:val="000000"/>
                <w:sz w:val="20"/>
              </w:rPr>
              <w:t xml:space="preserve">ценностей </w:t>
            </w:r>
            <w:r>
              <w:rPr>
                <w:rFonts w:ascii="Times New Roman"/>
                <w:b w:val="false"/>
                <w:i w:val="false"/>
                <w:color w:val="000000"/>
                <w:sz w:val="20"/>
              </w:rPr>
              <w:t xml:space="preserve">, </w:t>
            </w:r>
            <w:r>
              <w:rPr>
                <w:rFonts w:ascii="Times New Roman"/>
                <w:b w:val="false"/>
                <w:i w:val="false"/>
                <w:color w:val="000000"/>
                <w:sz w:val="20"/>
              </w:rPr>
              <w:t xml:space="preserve">необходимых </w:t>
            </w:r>
            <w:r>
              <w:rPr>
                <w:rFonts w:ascii="Times New Roman"/>
                <w:b w:val="false"/>
                <w:i w:val="false"/>
                <w:color w:val="000000"/>
                <w:sz w:val="20"/>
              </w:rPr>
              <w:t xml:space="preserve">для </w:t>
            </w:r>
            <w:r>
              <w:rPr>
                <w:rFonts w:ascii="Times New Roman"/>
                <w:b w:val="false"/>
                <w:i w:val="false"/>
                <w:color w:val="000000"/>
                <w:sz w:val="20"/>
              </w:rPr>
              <w:t xml:space="preserve">проведения </w:t>
            </w:r>
            <w:r>
              <w:rPr>
                <w:rFonts w:ascii="Times New Roman"/>
                <w:b w:val="false"/>
                <w:i w:val="false"/>
                <w:color w:val="000000"/>
                <w:sz w:val="20"/>
              </w:rPr>
              <w:t xml:space="preserve">весенне </w:t>
            </w:r>
            <w:r>
              <w:rPr>
                <w:rFonts w:ascii="Times New Roman"/>
                <w:b w:val="false"/>
                <w:i w:val="false"/>
                <w:color w:val="000000"/>
                <w:sz w:val="20"/>
              </w:rPr>
              <w:t xml:space="preserve">- </w:t>
            </w:r>
            <w:r>
              <w:rPr>
                <w:rFonts w:ascii="Times New Roman"/>
                <w:b w:val="false"/>
                <w:i w:val="false"/>
                <w:color w:val="000000"/>
                <w:sz w:val="20"/>
              </w:rPr>
              <w:t xml:space="preserve">полевых </w:t>
            </w:r>
            <w:r>
              <w:rPr>
                <w:rFonts w:ascii="Times New Roman"/>
                <w:b w:val="false"/>
                <w:i w:val="false"/>
                <w:color w:val="000000"/>
                <w:sz w:val="20"/>
              </w:rPr>
              <w:t xml:space="preserve">и </w:t>
            </w:r>
            <w:r>
              <w:rPr>
                <w:rFonts w:ascii="Times New Roman"/>
                <w:b w:val="false"/>
                <w:i w:val="false"/>
                <w:color w:val="000000"/>
                <w:sz w:val="20"/>
              </w:rPr>
              <w:t xml:space="preserve">уборочных </w:t>
            </w:r>
            <w:r>
              <w:rPr>
                <w:rFonts w:ascii="Times New Roman"/>
                <w:b w:val="false"/>
                <w:i w:val="false"/>
                <w:color w:val="000000"/>
                <w:sz w:val="20"/>
              </w:rPr>
              <w:t xml:space="preserve">работ </w:t>
            </w:r>
            <w:r>
              <w:rPr>
                <w:rFonts w:ascii="Times New Roman"/>
                <w:b w:val="false"/>
                <w:i w:val="false"/>
                <w:color w:val="000000"/>
                <w:sz w:val="20"/>
              </w:rPr>
              <w:t xml:space="preserve">и </w:t>
            </w:r>
            <w:r>
              <w:rPr>
                <w:rFonts w:ascii="Times New Roman"/>
                <w:b w:val="false"/>
                <w:i w:val="false"/>
                <w:color w:val="000000"/>
                <w:sz w:val="20"/>
              </w:rPr>
              <w:t xml:space="preserve">повышение </w:t>
            </w:r>
            <w:r>
              <w:rPr>
                <w:rFonts w:ascii="Times New Roman"/>
                <w:b w:val="false"/>
                <w:i w:val="false"/>
                <w:color w:val="000000"/>
                <w:sz w:val="20"/>
              </w:rPr>
              <w:t xml:space="preserve">урожайности </w:t>
            </w:r>
            <w:r>
              <w:rPr>
                <w:rFonts w:ascii="Times New Roman"/>
                <w:b w:val="false"/>
                <w:i w:val="false"/>
                <w:color w:val="000000"/>
                <w:sz w:val="20"/>
              </w:rPr>
              <w:t xml:space="preserve">и </w:t>
            </w:r>
            <w:r>
              <w:rPr>
                <w:rFonts w:ascii="Times New Roman"/>
                <w:b w:val="false"/>
                <w:i w:val="false"/>
                <w:color w:val="000000"/>
                <w:sz w:val="20"/>
              </w:rPr>
              <w:t xml:space="preserve">качества </w:t>
            </w:r>
            <w:r>
              <w:rPr>
                <w:rFonts w:ascii="Times New Roman"/>
                <w:b w:val="false"/>
                <w:i w:val="false"/>
                <w:color w:val="000000"/>
                <w:sz w:val="20"/>
              </w:rPr>
              <w:t xml:space="preserve">продукции </w:t>
            </w:r>
            <w:r>
              <w:rPr>
                <w:rFonts w:ascii="Times New Roman"/>
                <w:b w:val="false"/>
                <w:i w:val="false"/>
                <w:color w:val="000000"/>
                <w:sz w:val="20"/>
              </w:rPr>
              <w:t xml:space="preserve">растениеводства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2 558 627,0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Повышение </w:t>
            </w:r>
            <w:r>
              <w:rPr>
                <w:rFonts w:ascii="Times New Roman"/>
                <w:b w:val="false"/>
                <w:i w:val="false"/>
                <w:color w:val="000000"/>
                <w:sz w:val="20"/>
              </w:rPr>
              <w:t xml:space="preserve">продуктивности </w:t>
            </w:r>
            <w:r>
              <w:rPr>
                <w:rFonts w:ascii="Times New Roman"/>
                <w:b w:val="false"/>
                <w:i w:val="false"/>
                <w:color w:val="000000"/>
                <w:sz w:val="20"/>
              </w:rPr>
              <w:t xml:space="preserve">и </w:t>
            </w:r>
            <w:r>
              <w:rPr>
                <w:rFonts w:ascii="Times New Roman"/>
                <w:b w:val="false"/>
                <w:i w:val="false"/>
                <w:color w:val="000000"/>
                <w:sz w:val="20"/>
              </w:rPr>
              <w:t xml:space="preserve">качества </w:t>
            </w:r>
            <w:r>
              <w:rPr>
                <w:rFonts w:ascii="Times New Roman"/>
                <w:b w:val="false"/>
                <w:i w:val="false"/>
                <w:color w:val="000000"/>
                <w:sz w:val="20"/>
              </w:rPr>
              <w:t xml:space="preserve">продукции </w:t>
            </w:r>
            <w:r>
              <w:rPr>
                <w:rFonts w:ascii="Times New Roman"/>
                <w:b w:val="false"/>
                <w:i w:val="false"/>
                <w:color w:val="000000"/>
                <w:sz w:val="20"/>
              </w:rPr>
              <w:t xml:space="preserve">животноводства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302 853,0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Субсидирование </w:t>
            </w:r>
            <w:r>
              <w:rPr>
                <w:rFonts w:ascii="Times New Roman"/>
                <w:b w:val="false"/>
                <w:i w:val="false"/>
                <w:color w:val="000000"/>
                <w:sz w:val="20"/>
              </w:rPr>
              <w:t xml:space="preserve">стоимости </w:t>
            </w:r>
            <w:r>
              <w:rPr>
                <w:rFonts w:ascii="Times New Roman"/>
                <w:b w:val="false"/>
                <w:i w:val="false"/>
                <w:color w:val="000000"/>
                <w:sz w:val="20"/>
              </w:rPr>
              <w:t xml:space="preserve">услуг </w:t>
            </w:r>
            <w:r>
              <w:rPr>
                <w:rFonts w:ascii="Times New Roman"/>
                <w:b w:val="false"/>
                <w:i w:val="false"/>
                <w:color w:val="000000"/>
                <w:sz w:val="20"/>
              </w:rPr>
              <w:t xml:space="preserve">  </w:t>
            </w:r>
            <w:r>
              <w:rPr>
                <w:rFonts w:ascii="Times New Roman"/>
                <w:b w:val="false"/>
                <w:i w:val="false"/>
                <w:color w:val="000000"/>
                <w:sz w:val="20"/>
              </w:rPr>
              <w:t xml:space="preserve">по </w:t>
            </w:r>
            <w:r>
              <w:rPr>
                <w:rFonts w:ascii="Times New Roman"/>
                <w:b w:val="false"/>
                <w:i w:val="false"/>
                <w:color w:val="000000"/>
                <w:sz w:val="20"/>
              </w:rPr>
              <w:t xml:space="preserve">доставке </w:t>
            </w:r>
            <w:r>
              <w:rPr>
                <w:rFonts w:ascii="Times New Roman"/>
                <w:b w:val="false"/>
                <w:i w:val="false"/>
                <w:color w:val="000000"/>
                <w:sz w:val="20"/>
              </w:rPr>
              <w:t xml:space="preserve">воды </w:t>
            </w:r>
            <w:r>
              <w:rPr>
                <w:rFonts w:ascii="Times New Roman"/>
                <w:b w:val="false"/>
                <w:i w:val="false"/>
                <w:color w:val="000000"/>
                <w:sz w:val="20"/>
              </w:rPr>
              <w:t xml:space="preserve">сельскохозяйственным </w:t>
            </w:r>
            <w:r>
              <w:rPr>
                <w:rFonts w:ascii="Times New Roman"/>
                <w:b w:val="false"/>
                <w:i w:val="false"/>
                <w:color w:val="000000"/>
                <w:sz w:val="20"/>
              </w:rPr>
              <w:t xml:space="preserve">товаропроизводителям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1 363,0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Обезвреживание </w:t>
            </w:r>
            <w:r>
              <w:rPr>
                <w:rFonts w:ascii="Times New Roman"/>
                <w:b w:val="false"/>
                <w:i w:val="false"/>
                <w:color w:val="000000"/>
                <w:sz w:val="20"/>
              </w:rPr>
              <w:t xml:space="preserve">пестицидов </w:t>
            </w:r>
            <w:r>
              <w:rPr>
                <w:rFonts w:ascii="Times New Roman"/>
                <w:b w:val="false"/>
                <w:i w:val="false"/>
                <w:color w:val="000000"/>
                <w:sz w:val="20"/>
              </w:rPr>
              <w:t xml:space="preserve">( </w:t>
            </w:r>
            <w:r>
              <w:rPr>
                <w:rFonts w:ascii="Times New Roman"/>
                <w:b w:val="false"/>
                <w:i w:val="false"/>
                <w:color w:val="000000"/>
                <w:sz w:val="20"/>
              </w:rPr>
              <w:t xml:space="preserve">ядохимикатов </w:t>
            </w: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9 090,0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Водное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1 463 150,0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природных </w:t>
            </w:r>
            <w:r>
              <w:rPr>
                <w:rFonts w:ascii="Times New Roman"/>
                <w:b w:val="false"/>
                <w:i w:val="false"/>
                <w:color w:val="000000"/>
                <w:sz w:val="20"/>
              </w:rPr>
              <w:t xml:space="preserve">ресурсов </w:t>
            </w:r>
            <w:r>
              <w:rPr>
                <w:rFonts w:ascii="Times New Roman"/>
                <w:b w:val="false"/>
                <w:i w:val="false"/>
                <w:color w:val="000000"/>
                <w:sz w:val="20"/>
              </w:rPr>
              <w:t xml:space="preserve">и </w:t>
            </w:r>
            <w:r>
              <w:rPr>
                <w:rFonts w:ascii="Times New Roman"/>
                <w:b w:val="false"/>
                <w:i w:val="false"/>
                <w:color w:val="000000"/>
                <w:sz w:val="20"/>
              </w:rPr>
              <w:t xml:space="preserve">регулирования </w:t>
            </w:r>
            <w:r>
              <w:rPr>
                <w:rFonts w:ascii="Times New Roman"/>
                <w:b w:val="false"/>
                <w:i w:val="false"/>
                <w:color w:val="000000"/>
                <w:sz w:val="20"/>
              </w:rPr>
              <w:t xml:space="preserve">природопользования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39 753,0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Установление </w:t>
            </w:r>
            <w:r>
              <w:rPr>
                <w:rFonts w:ascii="Times New Roman"/>
                <w:b w:val="false"/>
                <w:i w:val="false"/>
                <w:color w:val="000000"/>
                <w:sz w:val="20"/>
              </w:rPr>
              <w:t xml:space="preserve">водоохранных </w:t>
            </w:r>
            <w:r>
              <w:rPr>
                <w:rFonts w:ascii="Times New Roman"/>
                <w:b w:val="false"/>
                <w:i w:val="false"/>
                <w:color w:val="000000"/>
                <w:sz w:val="20"/>
              </w:rPr>
              <w:t xml:space="preserve">зон </w:t>
            </w:r>
            <w:r>
              <w:rPr>
                <w:rFonts w:ascii="Times New Roman"/>
                <w:b w:val="false"/>
                <w:i w:val="false"/>
                <w:color w:val="000000"/>
                <w:sz w:val="20"/>
              </w:rPr>
              <w:t xml:space="preserve">и </w:t>
            </w:r>
            <w:r>
              <w:rPr>
                <w:rFonts w:ascii="Times New Roman"/>
                <w:b w:val="false"/>
                <w:i w:val="false"/>
                <w:color w:val="000000"/>
                <w:sz w:val="20"/>
              </w:rPr>
              <w:t xml:space="preserve">полос </w:t>
            </w:r>
            <w:r>
              <w:rPr>
                <w:rFonts w:ascii="Times New Roman"/>
                <w:b w:val="false"/>
                <w:i w:val="false"/>
                <w:color w:val="000000"/>
                <w:sz w:val="20"/>
              </w:rPr>
              <w:t xml:space="preserve">водных </w:t>
            </w:r>
            <w:r>
              <w:rPr>
                <w:rFonts w:ascii="Times New Roman"/>
                <w:b w:val="false"/>
                <w:i w:val="false"/>
                <w:color w:val="000000"/>
                <w:sz w:val="20"/>
              </w:rPr>
              <w:t xml:space="preserve">объектов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34 753,0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функционирования </w:t>
            </w:r>
            <w:r>
              <w:rPr>
                <w:rFonts w:ascii="Times New Roman"/>
                <w:b w:val="false"/>
                <w:i w:val="false"/>
                <w:color w:val="000000"/>
                <w:sz w:val="20"/>
              </w:rPr>
              <w:t xml:space="preserve">водохозяйственных </w:t>
            </w:r>
            <w:r>
              <w:rPr>
                <w:rFonts w:ascii="Times New Roman"/>
                <w:b w:val="false"/>
                <w:i w:val="false"/>
                <w:color w:val="000000"/>
                <w:sz w:val="20"/>
              </w:rPr>
              <w:t xml:space="preserve">сооружений </w:t>
            </w:r>
            <w:r>
              <w:rPr>
                <w:rFonts w:ascii="Times New Roman"/>
                <w:b w:val="false"/>
                <w:i w:val="false"/>
                <w:color w:val="000000"/>
                <w:sz w:val="20"/>
              </w:rPr>
              <w:t xml:space="preserve">, </w:t>
            </w:r>
            <w:r>
              <w:rPr>
                <w:rFonts w:ascii="Times New Roman"/>
                <w:b w:val="false"/>
                <w:i w:val="false"/>
                <w:color w:val="000000"/>
                <w:sz w:val="20"/>
              </w:rPr>
              <w:t xml:space="preserve">находящихся </w:t>
            </w:r>
            <w:r>
              <w:rPr>
                <w:rFonts w:ascii="Times New Roman"/>
                <w:b w:val="false"/>
                <w:i w:val="false"/>
                <w:color w:val="000000"/>
                <w:sz w:val="20"/>
              </w:rPr>
              <w:t xml:space="preserve">в </w:t>
            </w:r>
            <w:r>
              <w:rPr>
                <w:rFonts w:ascii="Times New Roman"/>
                <w:b w:val="false"/>
                <w:i w:val="false"/>
                <w:color w:val="000000"/>
                <w:sz w:val="20"/>
              </w:rPr>
              <w:t xml:space="preserve">коммунальной </w:t>
            </w:r>
            <w:r>
              <w:rPr>
                <w:rFonts w:ascii="Times New Roman"/>
                <w:b w:val="false"/>
                <w:i w:val="false"/>
                <w:color w:val="000000"/>
                <w:sz w:val="20"/>
              </w:rPr>
              <w:t xml:space="preserve">собственности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сельского </w:t>
            </w:r>
            <w:r>
              <w:rPr>
                <w:rFonts w:ascii="Times New Roman"/>
                <w:b w:val="false"/>
                <w:i w:val="false"/>
                <w:color w:val="000000"/>
                <w:sz w:val="20"/>
              </w:rPr>
              <w:t xml:space="preserve">хозяйства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73 377,0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Субсидирование </w:t>
            </w:r>
            <w:r>
              <w:rPr>
                <w:rFonts w:ascii="Times New Roman"/>
                <w:b w:val="false"/>
                <w:i w:val="false"/>
                <w:color w:val="000000"/>
                <w:sz w:val="20"/>
              </w:rPr>
              <w:t xml:space="preserve">стоимости </w:t>
            </w:r>
            <w:r>
              <w:rPr>
                <w:rFonts w:ascii="Times New Roman"/>
                <w:b w:val="false"/>
                <w:i w:val="false"/>
                <w:color w:val="000000"/>
                <w:sz w:val="20"/>
              </w:rPr>
              <w:t xml:space="preserve">услуг по </w:t>
            </w:r>
            <w:r>
              <w:rPr>
                <w:rFonts w:ascii="Times New Roman"/>
                <w:b w:val="false"/>
                <w:i w:val="false"/>
                <w:color w:val="000000"/>
                <w:sz w:val="20"/>
              </w:rPr>
              <w:t xml:space="preserve">подаче </w:t>
            </w:r>
            <w:r>
              <w:rPr>
                <w:rFonts w:ascii="Times New Roman"/>
                <w:b w:val="false"/>
                <w:i w:val="false"/>
                <w:color w:val="000000"/>
                <w:sz w:val="20"/>
              </w:rPr>
              <w:t xml:space="preserve">питьевой </w:t>
            </w:r>
            <w:r>
              <w:rPr>
                <w:rFonts w:ascii="Times New Roman"/>
                <w:b w:val="false"/>
                <w:i w:val="false"/>
                <w:color w:val="000000"/>
                <w:sz w:val="20"/>
              </w:rPr>
              <w:t xml:space="preserve">воды </w:t>
            </w:r>
            <w:r>
              <w:rPr>
                <w:rFonts w:ascii="Times New Roman"/>
                <w:b w:val="false"/>
                <w:i w:val="false"/>
                <w:color w:val="000000"/>
                <w:sz w:val="20"/>
              </w:rPr>
              <w:t xml:space="preserve">из </w:t>
            </w:r>
            <w:r>
              <w:rPr>
                <w:rFonts w:ascii="Times New Roman"/>
                <w:b w:val="false"/>
                <w:i w:val="false"/>
                <w:color w:val="000000"/>
                <w:sz w:val="20"/>
              </w:rPr>
              <w:t xml:space="preserve">особо </w:t>
            </w:r>
            <w:r>
              <w:rPr>
                <w:rFonts w:ascii="Times New Roman"/>
                <w:b w:val="false"/>
                <w:i w:val="false"/>
                <w:color w:val="000000"/>
                <w:sz w:val="20"/>
              </w:rPr>
              <w:t xml:space="preserve">важных </w:t>
            </w:r>
            <w:r>
              <w:rPr>
                <w:rFonts w:ascii="Times New Roman"/>
                <w:b w:val="false"/>
                <w:i w:val="false"/>
                <w:color w:val="000000"/>
                <w:sz w:val="20"/>
              </w:rPr>
              <w:t xml:space="preserve">групповых </w:t>
            </w:r>
            <w:r>
              <w:rPr>
                <w:rFonts w:ascii="Times New Roman"/>
                <w:b w:val="false"/>
                <w:i w:val="false"/>
                <w:color w:val="000000"/>
                <w:sz w:val="20"/>
              </w:rPr>
              <w:t xml:space="preserve">систем </w:t>
            </w:r>
            <w:r>
              <w:rPr>
                <w:rFonts w:ascii="Times New Roman"/>
                <w:b w:val="false"/>
                <w:i w:val="false"/>
                <w:color w:val="000000"/>
                <w:sz w:val="20"/>
              </w:rPr>
              <w:t xml:space="preserve">водоснабжения </w:t>
            </w:r>
            <w:r>
              <w:rPr>
                <w:rFonts w:ascii="Times New Roman"/>
                <w:b w:val="false"/>
                <w:i w:val="false"/>
                <w:color w:val="000000"/>
                <w:sz w:val="20"/>
              </w:rPr>
              <w:t xml:space="preserve">, </w:t>
            </w:r>
            <w:r>
              <w:rPr>
                <w:rFonts w:ascii="Times New Roman"/>
                <w:b w:val="false"/>
                <w:i w:val="false"/>
                <w:color w:val="000000"/>
                <w:sz w:val="20"/>
              </w:rPr>
              <w:t xml:space="preserve">являющихся </w:t>
            </w:r>
            <w:r>
              <w:rPr>
                <w:rFonts w:ascii="Times New Roman"/>
                <w:b w:val="false"/>
                <w:i w:val="false"/>
                <w:color w:val="000000"/>
                <w:sz w:val="20"/>
              </w:rPr>
              <w:t xml:space="preserve">безальтернативными </w:t>
            </w:r>
            <w:r>
              <w:rPr>
                <w:rFonts w:ascii="Times New Roman"/>
                <w:b w:val="false"/>
                <w:i w:val="false"/>
                <w:color w:val="000000"/>
                <w:sz w:val="20"/>
              </w:rPr>
              <w:t xml:space="preserve">источниками </w:t>
            </w:r>
            <w:r>
              <w:rPr>
                <w:rFonts w:ascii="Times New Roman"/>
                <w:b w:val="false"/>
                <w:i w:val="false"/>
                <w:color w:val="000000"/>
                <w:sz w:val="20"/>
              </w:rPr>
              <w:t xml:space="preserve">питьевого </w:t>
            </w:r>
            <w:r>
              <w:rPr>
                <w:rFonts w:ascii="Times New Roman"/>
                <w:b w:val="false"/>
                <w:i w:val="false"/>
                <w:color w:val="000000"/>
                <w:sz w:val="20"/>
              </w:rPr>
              <w:t xml:space="preserve">водоснабжения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73 377,0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1 350 020,0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системы </w:t>
            </w:r>
            <w:r>
              <w:rPr>
                <w:rFonts w:ascii="Times New Roman"/>
                <w:b w:val="false"/>
                <w:i w:val="false"/>
                <w:color w:val="000000"/>
                <w:sz w:val="20"/>
              </w:rPr>
              <w:t xml:space="preserve">водоснабжения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1 350 020,0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Лесное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416 322,0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природных </w:t>
            </w:r>
            <w:r>
              <w:rPr>
                <w:rFonts w:ascii="Times New Roman"/>
                <w:b w:val="false"/>
                <w:i w:val="false"/>
                <w:color w:val="000000"/>
                <w:sz w:val="20"/>
              </w:rPr>
              <w:t xml:space="preserve">ресурсов </w:t>
            </w:r>
            <w:r>
              <w:rPr>
                <w:rFonts w:ascii="Times New Roman"/>
                <w:b w:val="false"/>
                <w:i w:val="false"/>
                <w:color w:val="000000"/>
                <w:sz w:val="20"/>
              </w:rPr>
              <w:t xml:space="preserve">и </w:t>
            </w:r>
            <w:r>
              <w:rPr>
                <w:rFonts w:ascii="Times New Roman"/>
                <w:b w:val="false"/>
                <w:i w:val="false"/>
                <w:color w:val="000000"/>
                <w:sz w:val="20"/>
              </w:rPr>
              <w:t xml:space="preserve">регулирования </w:t>
            </w:r>
            <w:r>
              <w:rPr>
                <w:rFonts w:ascii="Times New Roman"/>
                <w:b w:val="false"/>
                <w:i w:val="false"/>
                <w:color w:val="000000"/>
                <w:sz w:val="20"/>
              </w:rPr>
              <w:t xml:space="preserve">природопользования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416 322,0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 </w:t>
            </w:r>
            <w:r>
              <w:rPr>
                <w:rFonts w:ascii="Times New Roman"/>
                <w:b w:val="false"/>
                <w:i w:val="false"/>
                <w:color w:val="000000"/>
                <w:sz w:val="20"/>
              </w:rPr>
              <w:t xml:space="preserve">защита </w:t>
            </w:r>
            <w:r>
              <w:rPr>
                <w:rFonts w:ascii="Times New Roman"/>
                <w:b w:val="false"/>
                <w:i w:val="false"/>
                <w:color w:val="000000"/>
                <w:sz w:val="20"/>
              </w:rPr>
              <w:t xml:space="preserve">, </w:t>
            </w:r>
            <w:r>
              <w:rPr>
                <w:rFonts w:ascii="Times New Roman"/>
                <w:b w:val="false"/>
                <w:i w:val="false"/>
                <w:color w:val="000000"/>
                <w:sz w:val="20"/>
              </w:rPr>
              <w:t xml:space="preserve">воспроизводство </w:t>
            </w:r>
            <w:r>
              <w:rPr>
                <w:rFonts w:ascii="Times New Roman"/>
                <w:b w:val="false"/>
                <w:i w:val="false"/>
                <w:color w:val="000000"/>
                <w:sz w:val="20"/>
              </w:rPr>
              <w:t xml:space="preserve">лесов </w:t>
            </w:r>
            <w:r>
              <w:rPr>
                <w:rFonts w:ascii="Times New Roman"/>
                <w:b w:val="false"/>
                <w:i w:val="false"/>
                <w:color w:val="000000"/>
                <w:sz w:val="20"/>
              </w:rPr>
              <w:t xml:space="preserve">и </w:t>
            </w:r>
            <w:r>
              <w:rPr>
                <w:rFonts w:ascii="Times New Roman"/>
                <w:b w:val="false"/>
                <w:i w:val="false"/>
                <w:color w:val="000000"/>
                <w:sz w:val="20"/>
              </w:rPr>
              <w:t xml:space="preserve">лесоразведение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409 171,0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животного </w:t>
            </w:r>
            <w:r>
              <w:rPr>
                <w:rFonts w:ascii="Times New Roman"/>
                <w:b w:val="false"/>
                <w:i w:val="false"/>
                <w:color w:val="000000"/>
                <w:sz w:val="20"/>
              </w:rPr>
              <w:t xml:space="preserve">мира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7 151,0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w:t>
            </w:r>
            <w:r>
              <w:rPr>
                <w:rFonts w:ascii="Times New Roman"/>
                <w:b w:val="false"/>
                <w:i w:val="false"/>
                <w:color w:val="000000"/>
                <w:sz w:val="20"/>
              </w:rPr>
              <w:t xml:space="preserve">окружающей </w:t>
            </w:r>
            <w:r>
              <w:rPr>
                <w:rFonts w:ascii="Times New Roman"/>
                <w:b w:val="false"/>
                <w:i w:val="false"/>
                <w:color w:val="000000"/>
                <w:sz w:val="20"/>
              </w:rPr>
              <w:t xml:space="preserve">среды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70 984,0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природных </w:t>
            </w:r>
            <w:r>
              <w:rPr>
                <w:rFonts w:ascii="Times New Roman"/>
                <w:b w:val="false"/>
                <w:i w:val="false"/>
                <w:color w:val="000000"/>
                <w:sz w:val="20"/>
              </w:rPr>
              <w:t xml:space="preserve">ресурсов </w:t>
            </w:r>
            <w:r>
              <w:rPr>
                <w:rFonts w:ascii="Times New Roman"/>
                <w:b w:val="false"/>
                <w:i w:val="false"/>
                <w:color w:val="000000"/>
                <w:sz w:val="20"/>
              </w:rPr>
              <w:t xml:space="preserve">и </w:t>
            </w:r>
            <w:r>
              <w:rPr>
                <w:rFonts w:ascii="Times New Roman"/>
                <w:b w:val="false"/>
                <w:i w:val="false"/>
                <w:color w:val="000000"/>
                <w:sz w:val="20"/>
              </w:rPr>
              <w:t xml:space="preserve">регулирования </w:t>
            </w:r>
            <w:r>
              <w:rPr>
                <w:rFonts w:ascii="Times New Roman"/>
                <w:b w:val="false"/>
                <w:i w:val="false"/>
                <w:color w:val="000000"/>
                <w:sz w:val="20"/>
              </w:rPr>
              <w:t xml:space="preserve">природопользования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70 984,0 </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природных </w:t>
            </w:r>
            <w:r>
              <w:rPr>
                <w:rFonts w:ascii="Times New Roman"/>
                <w:b w:val="false"/>
                <w:i w:val="false"/>
                <w:color w:val="000000"/>
                <w:sz w:val="20"/>
              </w:rPr>
              <w:t xml:space="preserve">ресурсов </w:t>
            </w:r>
            <w:r>
              <w:rPr>
                <w:rFonts w:ascii="Times New Roman"/>
                <w:b w:val="false"/>
                <w:i w:val="false"/>
                <w:color w:val="000000"/>
                <w:sz w:val="20"/>
              </w:rPr>
              <w:t xml:space="preserve">и </w:t>
            </w:r>
            <w:r>
              <w:rPr>
                <w:rFonts w:ascii="Times New Roman"/>
                <w:b w:val="false"/>
                <w:i w:val="false"/>
                <w:color w:val="000000"/>
                <w:sz w:val="20"/>
              </w:rPr>
              <w:t xml:space="preserve">регулирования </w:t>
            </w:r>
            <w:r>
              <w:rPr>
                <w:rFonts w:ascii="Times New Roman"/>
                <w:b w:val="false"/>
                <w:i w:val="false"/>
                <w:color w:val="000000"/>
                <w:sz w:val="20"/>
              </w:rPr>
              <w:t xml:space="preserve">природопользования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32 417,0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Проведение </w:t>
            </w:r>
            <w:r>
              <w:rPr>
                <w:rFonts w:ascii="Times New Roman"/>
                <w:b w:val="false"/>
                <w:i w:val="false"/>
                <w:color w:val="000000"/>
                <w:sz w:val="20"/>
              </w:rPr>
              <w:t xml:space="preserve">мероприятий </w:t>
            </w:r>
            <w:r>
              <w:rPr>
                <w:rFonts w:ascii="Times New Roman"/>
                <w:b w:val="false"/>
                <w:i w:val="false"/>
                <w:color w:val="000000"/>
                <w:sz w:val="20"/>
              </w:rPr>
              <w:t xml:space="preserve">по </w:t>
            </w:r>
            <w:r>
              <w:rPr>
                <w:rFonts w:ascii="Times New Roman"/>
                <w:b w:val="false"/>
                <w:i w:val="false"/>
                <w:color w:val="000000"/>
                <w:sz w:val="20"/>
              </w:rPr>
              <w:t xml:space="preserve">охране </w:t>
            </w:r>
            <w:r>
              <w:rPr>
                <w:rFonts w:ascii="Times New Roman"/>
                <w:b w:val="false"/>
                <w:i w:val="false"/>
                <w:color w:val="000000"/>
                <w:sz w:val="20"/>
              </w:rPr>
              <w:t xml:space="preserve">окружающей </w:t>
            </w:r>
            <w:r>
              <w:rPr>
                <w:rFonts w:ascii="Times New Roman"/>
                <w:b w:val="false"/>
                <w:i w:val="false"/>
                <w:color w:val="000000"/>
                <w:sz w:val="20"/>
              </w:rPr>
              <w:t xml:space="preserve">среды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38 567,0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Земельные </w:t>
            </w:r>
            <w:r>
              <w:rPr>
                <w:rFonts w:ascii="Times New Roman"/>
                <w:b w:val="false"/>
                <w:i w:val="false"/>
                <w:color w:val="000000"/>
                <w:sz w:val="20"/>
              </w:rPr>
              <w:t xml:space="preserve">отношения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27 154,0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земельных </w:t>
            </w:r>
            <w:r>
              <w:rPr>
                <w:rFonts w:ascii="Times New Roman"/>
                <w:b w:val="false"/>
                <w:i w:val="false"/>
                <w:color w:val="000000"/>
                <w:sz w:val="20"/>
              </w:rPr>
              <w:t xml:space="preserve">отношений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27 154,0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земельных </w:t>
            </w:r>
            <w:r>
              <w:rPr>
                <w:rFonts w:ascii="Times New Roman"/>
                <w:b w:val="false"/>
                <w:i w:val="false"/>
                <w:color w:val="000000"/>
                <w:sz w:val="20"/>
              </w:rPr>
              <w:t xml:space="preserve">отношений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27 154,0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Промышленность </w:t>
            </w:r>
            <w:r>
              <w:rPr>
                <w:rFonts w:ascii="Times New Roman"/>
                <w:b/>
                <w:i w:val="false"/>
                <w:color w:val="000000"/>
                <w:sz w:val="20"/>
              </w:rPr>
              <w:t xml:space="preserve">, </w:t>
            </w:r>
            <w:r>
              <w:rPr>
                <w:rFonts w:ascii="Times New Roman"/>
                <w:b/>
                <w:i w:val="false"/>
                <w:color w:val="000000"/>
                <w:sz w:val="20"/>
              </w:rPr>
              <w:t xml:space="preserve">архитектурная </w:t>
            </w:r>
            <w:r>
              <w:rPr>
                <w:rFonts w:ascii="Times New Roman"/>
                <w:b/>
                <w:i w:val="false"/>
                <w:color w:val="000000"/>
                <w:sz w:val="20"/>
              </w:rPr>
              <w:t xml:space="preserve">, </w:t>
            </w:r>
            <w:r>
              <w:rPr>
                <w:rFonts w:ascii="Times New Roman"/>
                <w:b/>
                <w:i w:val="false"/>
                <w:color w:val="000000"/>
                <w:sz w:val="20"/>
              </w:rPr>
              <w:t xml:space="preserve">градостроительная </w:t>
            </w:r>
            <w:r>
              <w:rPr>
                <w:rFonts w:ascii="Times New Roman"/>
                <w:b/>
                <w:i w:val="false"/>
                <w:color w:val="000000"/>
                <w:sz w:val="20"/>
              </w:rPr>
              <w:t xml:space="preserve">и </w:t>
            </w:r>
            <w:r>
              <w:rPr>
                <w:rFonts w:ascii="Times New Roman"/>
                <w:b/>
                <w:i w:val="false"/>
                <w:color w:val="000000"/>
                <w:sz w:val="20"/>
              </w:rPr>
              <w:t xml:space="preserve">строительная </w:t>
            </w:r>
            <w:r>
              <w:rPr>
                <w:rFonts w:ascii="Times New Roman"/>
                <w:b/>
                <w:i w:val="false"/>
                <w:color w:val="000000"/>
                <w:sz w:val="20"/>
              </w:rPr>
              <w:t xml:space="preserve">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107 866,0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Архитектурная </w:t>
            </w:r>
            <w:r>
              <w:rPr>
                <w:rFonts w:ascii="Times New Roman"/>
                <w:b w:val="false"/>
                <w:i w:val="false"/>
                <w:color w:val="000000"/>
                <w:sz w:val="20"/>
              </w:rPr>
              <w:t xml:space="preserve">, </w:t>
            </w:r>
            <w:r>
              <w:rPr>
                <w:rFonts w:ascii="Times New Roman"/>
                <w:b w:val="false"/>
                <w:i w:val="false"/>
                <w:color w:val="000000"/>
                <w:sz w:val="20"/>
              </w:rPr>
              <w:t xml:space="preserve">градостроительная </w:t>
            </w:r>
            <w:r>
              <w:rPr>
                <w:rFonts w:ascii="Times New Roman"/>
                <w:b w:val="false"/>
                <w:i w:val="false"/>
                <w:color w:val="000000"/>
                <w:sz w:val="20"/>
              </w:rPr>
              <w:t xml:space="preserve">и </w:t>
            </w:r>
            <w:r>
              <w:rPr>
                <w:rFonts w:ascii="Times New Roman"/>
                <w:b w:val="false"/>
                <w:i w:val="false"/>
                <w:color w:val="000000"/>
                <w:sz w:val="20"/>
              </w:rPr>
              <w:t xml:space="preserve">строительная </w:t>
            </w:r>
            <w:r>
              <w:rPr>
                <w:rFonts w:ascii="Times New Roman"/>
                <w:b w:val="false"/>
                <w:i w:val="false"/>
                <w:color w:val="000000"/>
                <w:sz w:val="20"/>
              </w:rPr>
              <w:t xml:space="preserve">деятельность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107 866,0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архитектурно </w:t>
            </w:r>
            <w:r>
              <w:rPr>
                <w:rFonts w:ascii="Times New Roman"/>
                <w:b w:val="false"/>
                <w:i w:val="false"/>
                <w:color w:val="000000"/>
                <w:sz w:val="20"/>
              </w:rPr>
              <w:t xml:space="preserve">- </w:t>
            </w:r>
            <w:r>
              <w:rPr>
                <w:rFonts w:ascii="Times New Roman"/>
                <w:b w:val="false"/>
                <w:i w:val="false"/>
                <w:color w:val="000000"/>
                <w:sz w:val="20"/>
              </w:rPr>
              <w:t xml:space="preserve">строительного </w:t>
            </w:r>
            <w:r>
              <w:rPr>
                <w:rFonts w:ascii="Times New Roman"/>
                <w:b w:val="false"/>
                <w:i w:val="false"/>
                <w:color w:val="000000"/>
                <w:sz w:val="20"/>
              </w:rPr>
              <w:t xml:space="preserve">контроля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25 195,0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архитектурно </w:t>
            </w:r>
            <w:r>
              <w:rPr>
                <w:rFonts w:ascii="Times New Roman"/>
                <w:b w:val="false"/>
                <w:i w:val="false"/>
                <w:color w:val="000000"/>
                <w:sz w:val="20"/>
              </w:rPr>
              <w:t xml:space="preserve">- </w:t>
            </w:r>
            <w:r>
              <w:rPr>
                <w:rFonts w:ascii="Times New Roman"/>
                <w:b w:val="false"/>
                <w:i w:val="false"/>
                <w:color w:val="000000"/>
                <w:sz w:val="20"/>
              </w:rPr>
              <w:t xml:space="preserve">строительного </w:t>
            </w:r>
            <w:r>
              <w:rPr>
                <w:rFonts w:ascii="Times New Roman"/>
                <w:b w:val="false"/>
                <w:i w:val="false"/>
                <w:color w:val="000000"/>
                <w:sz w:val="20"/>
              </w:rPr>
              <w:t xml:space="preserve">контроля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25 195,0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57 459,0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строительства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30 187,0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27 272,0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архитектуры </w:t>
            </w:r>
            <w:r>
              <w:rPr>
                <w:rFonts w:ascii="Times New Roman"/>
                <w:b w:val="false"/>
                <w:i w:val="false"/>
                <w:color w:val="000000"/>
                <w:sz w:val="20"/>
              </w:rPr>
              <w:t xml:space="preserve">и </w:t>
            </w:r>
            <w:r>
              <w:rPr>
                <w:rFonts w:ascii="Times New Roman"/>
                <w:b w:val="false"/>
                <w:i w:val="false"/>
                <w:color w:val="000000"/>
                <w:sz w:val="20"/>
              </w:rPr>
              <w:t xml:space="preserve">градостроительства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25 212,0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архитектуры </w:t>
            </w:r>
            <w:r>
              <w:rPr>
                <w:rFonts w:ascii="Times New Roman"/>
                <w:b w:val="false"/>
                <w:i w:val="false"/>
                <w:color w:val="000000"/>
                <w:sz w:val="20"/>
              </w:rPr>
              <w:t xml:space="preserve">и </w:t>
            </w:r>
            <w:r>
              <w:rPr>
                <w:rFonts w:ascii="Times New Roman"/>
                <w:b w:val="false"/>
                <w:i w:val="false"/>
                <w:color w:val="000000"/>
                <w:sz w:val="20"/>
              </w:rPr>
              <w:t xml:space="preserve">градостроительства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25 212,0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Транспорт </w:t>
            </w:r>
            <w:r>
              <w:rPr>
                <w:rFonts w:ascii="Times New Roman"/>
                <w:b/>
                <w:i w:val="false"/>
                <w:color w:val="000000"/>
                <w:sz w:val="20"/>
              </w:rPr>
              <w:t xml:space="preserve">и </w:t>
            </w:r>
            <w:r>
              <w:rPr>
                <w:rFonts w:ascii="Times New Roman"/>
                <w:b/>
                <w:i w:val="false"/>
                <w:color w:val="000000"/>
                <w:sz w:val="20"/>
              </w:rPr>
              <w:t xml:space="preserve">коммуникации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4 606 706,0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Автомобильный </w:t>
            </w:r>
            <w:r>
              <w:rPr>
                <w:rFonts w:ascii="Times New Roman"/>
                <w:b w:val="false"/>
                <w:i w:val="false"/>
                <w:color w:val="000000"/>
                <w:sz w:val="20"/>
              </w:rPr>
              <w:t xml:space="preserve">транспорт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3 482 129,0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пассажирского </w:t>
            </w:r>
            <w:r>
              <w:rPr>
                <w:rFonts w:ascii="Times New Roman"/>
                <w:b w:val="false"/>
                <w:i w:val="false"/>
                <w:color w:val="000000"/>
                <w:sz w:val="20"/>
              </w:rPr>
              <w:t xml:space="preserve">транспорта </w:t>
            </w:r>
            <w:r>
              <w:rPr>
                <w:rFonts w:ascii="Times New Roman"/>
                <w:b w:val="false"/>
                <w:i w:val="false"/>
                <w:color w:val="000000"/>
                <w:sz w:val="20"/>
              </w:rPr>
              <w:t xml:space="preserve">и </w:t>
            </w:r>
            <w:r>
              <w:rPr>
                <w:rFonts w:ascii="Times New Roman"/>
                <w:b w:val="false"/>
                <w:i w:val="false"/>
                <w:color w:val="000000"/>
                <w:sz w:val="20"/>
              </w:rPr>
              <w:t xml:space="preserve">автомобильных </w:t>
            </w:r>
            <w:r>
              <w:rPr>
                <w:rFonts w:ascii="Times New Roman"/>
                <w:b w:val="false"/>
                <w:i w:val="false"/>
                <w:color w:val="000000"/>
                <w:sz w:val="20"/>
              </w:rPr>
              <w:t xml:space="preserve">дорог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3 482 129,0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функционирования </w:t>
            </w:r>
            <w:r>
              <w:rPr>
                <w:rFonts w:ascii="Times New Roman"/>
                <w:b w:val="false"/>
                <w:i w:val="false"/>
                <w:color w:val="000000"/>
                <w:sz w:val="20"/>
              </w:rPr>
              <w:t xml:space="preserve">автомобильных </w:t>
            </w:r>
            <w:r>
              <w:rPr>
                <w:rFonts w:ascii="Times New Roman"/>
                <w:b w:val="false"/>
                <w:i w:val="false"/>
                <w:color w:val="000000"/>
                <w:sz w:val="20"/>
              </w:rPr>
              <w:t xml:space="preserve">дорог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1 991 685,0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трансферты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бюджетам</w:t>
            </w:r>
            <w:r>
              <w:rPr>
                <w:rFonts w:ascii="Times New Roman"/>
                <w:b w:val="false"/>
                <w:i w:val="false"/>
                <w:color w:val="000000"/>
                <w:sz w:val="20"/>
              </w:rPr>
              <w:t xml:space="preserve"> 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развитие </w:t>
            </w:r>
            <w:r>
              <w:rPr>
                <w:rFonts w:ascii="Times New Roman"/>
                <w:b w:val="false"/>
                <w:i w:val="false"/>
                <w:color w:val="000000"/>
                <w:sz w:val="20"/>
              </w:rPr>
              <w:t xml:space="preserve">транспортной </w:t>
            </w:r>
            <w:r>
              <w:rPr>
                <w:rFonts w:ascii="Times New Roman"/>
                <w:b w:val="false"/>
                <w:i w:val="false"/>
                <w:color w:val="000000"/>
                <w:sz w:val="20"/>
              </w:rPr>
              <w:t xml:space="preserve">инфраструктуры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1 490 444,0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r>
              <w:rPr>
                <w:rFonts w:ascii="Times New Roman"/>
                <w:b w:val="false"/>
                <w:i w:val="false"/>
                <w:color w:val="000000"/>
                <w:sz w:val="20"/>
              </w:rPr>
              <w:t xml:space="preserve">услуги </w:t>
            </w:r>
            <w:r>
              <w:rPr>
                <w:rFonts w:ascii="Times New Roman"/>
                <w:b w:val="false"/>
                <w:i w:val="false"/>
                <w:color w:val="000000"/>
                <w:sz w:val="20"/>
              </w:rPr>
              <w:t xml:space="preserve">в </w:t>
            </w:r>
            <w:r>
              <w:rPr>
                <w:rFonts w:ascii="Times New Roman"/>
                <w:b w:val="false"/>
                <w:i w:val="false"/>
                <w:color w:val="000000"/>
                <w:sz w:val="20"/>
              </w:rPr>
              <w:t xml:space="preserve">сфере </w:t>
            </w:r>
            <w:r>
              <w:rPr>
                <w:rFonts w:ascii="Times New Roman"/>
                <w:b w:val="false"/>
                <w:i w:val="false"/>
                <w:color w:val="000000"/>
                <w:sz w:val="20"/>
              </w:rPr>
              <w:t xml:space="preserve">транспорта </w:t>
            </w:r>
            <w:r>
              <w:rPr>
                <w:rFonts w:ascii="Times New Roman"/>
                <w:b w:val="false"/>
                <w:i w:val="false"/>
                <w:color w:val="000000"/>
                <w:sz w:val="20"/>
              </w:rPr>
              <w:t xml:space="preserve">и </w:t>
            </w:r>
            <w:r>
              <w:rPr>
                <w:rFonts w:ascii="Times New Roman"/>
                <w:b w:val="false"/>
                <w:i w:val="false"/>
                <w:color w:val="000000"/>
                <w:sz w:val="20"/>
              </w:rPr>
              <w:t xml:space="preserve">коммуникаций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1 124 577,0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пассажирского </w:t>
            </w:r>
            <w:r>
              <w:rPr>
                <w:rFonts w:ascii="Times New Roman"/>
                <w:b w:val="false"/>
                <w:i w:val="false"/>
                <w:color w:val="000000"/>
                <w:sz w:val="20"/>
              </w:rPr>
              <w:t xml:space="preserve">транспорта </w:t>
            </w:r>
            <w:r>
              <w:rPr>
                <w:rFonts w:ascii="Times New Roman"/>
                <w:b w:val="false"/>
                <w:i w:val="false"/>
                <w:color w:val="000000"/>
                <w:sz w:val="20"/>
              </w:rPr>
              <w:t xml:space="preserve">и </w:t>
            </w:r>
            <w:r>
              <w:rPr>
                <w:rFonts w:ascii="Times New Roman"/>
                <w:b w:val="false"/>
                <w:i w:val="false"/>
                <w:color w:val="000000"/>
                <w:sz w:val="20"/>
              </w:rPr>
              <w:t xml:space="preserve">автомобильных </w:t>
            </w:r>
            <w:r>
              <w:rPr>
                <w:rFonts w:ascii="Times New Roman"/>
                <w:b w:val="false"/>
                <w:i w:val="false"/>
                <w:color w:val="000000"/>
                <w:sz w:val="20"/>
              </w:rPr>
              <w:t xml:space="preserve">дорог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1 124 577,0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пассажирского </w:t>
            </w:r>
            <w:r>
              <w:rPr>
                <w:rFonts w:ascii="Times New Roman"/>
                <w:b w:val="false"/>
                <w:i w:val="false"/>
                <w:color w:val="000000"/>
                <w:sz w:val="20"/>
              </w:rPr>
              <w:t xml:space="preserve">транспорта </w:t>
            </w:r>
            <w:r>
              <w:rPr>
                <w:rFonts w:ascii="Times New Roman"/>
                <w:b w:val="false"/>
                <w:i w:val="false"/>
                <w:color w:val="000000"/>
                <w:sz w:val="20"/>
              </w:rPr>
              <w:t xml:space="preserve">и </w:t>
            </w:r>
            <w:r>
              <w:rPr>
                <w:rFonts w:ascii="Times New Roman"/>
                <w:b w:val="false"/>
                <w:i w:val="false"/>
                <w:color w:val="000000"/>
                <w:sz w:val="20"/>
              </w:rPr>
              <w:t xml:space="preserve">автомобильных </w:t>
            </w:r>
            <w:r>
              <w:rPr>
                <w:rFonts w:ascii="Times New Roman"/>
                <w:b w:val="false"/>
                <w:i w:val="false"/>
                <w:color w:val="000000"/>
                <w:sz w:val="20"/>
              </w:rPr>
              <w:t xml:space="preserve">дорог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28 597,0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w:t>
            </w:r>
            <w:r>
              <w:rPr>
                <w:rFonts w:ascii="Times New Roman"/>
                <w:b w:val="false"/>
                <w:i w:val="false"/>
                <w:color w:val="000000"/>
                <w:sz w:val="20"/>
              </w:rPr>
              <w:t xml:space="preserve">транспортной </w:t>
            </w:r>
            <w:r>
              <w:rPr>
                <w:rFonts w:ascii="Times New Roman"/>
                <w:b w:val="false"/>
                <w:i w:val="false"/>
                <w:color w:val="000000"/>
                <w:sz w:val="20"/>
              </w:rPr>
              <w:t xml:space="preserve">инфраструктуры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702 764,0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Организация </w:t>
            </w:r>
            <w:r>
              <w:rPr>
                <w:rFonts w:ascii="Times New Roman"/>
                <w:b w:val="false"/>
                <w:i w:val="false"/>
                <w:color w:val="000000"/>
                <w:sz w:val="20"/>
              </w:rPr>
              <w:t xml:space="preserve">пассажирских </w:t>
            </w:r>
            <w:r>
              <w:rPr>
                <w:rFonts w:ascii="Times New Roman"/>
                <w:b w:val="false"/>
                <w:i w:val="false"/>
                <w:color w:val="000000"/>
                <w:sz w:val="20"/>
              </w:rPr>
              <w:t xml:space="preserve">перевозок </w:t>
            </w:r>
            <w:r>
              <w:rPr>
                <w:rFonts w:ascii="Times New Roman"/>
                <w:b w:val="false"/>
                <w:i w:val="false"/>
                <w:color w:val="000000"/>
                <w:sz w:val="20"/>
              </w:rPr>
              <w:t xml:space="preserve">по </w:t>
            </w:r>
            <w:r>
              <w:rPr>
                <w:rFonts w:ascii="Times New Roman"/>
                <w:b w:val="false"/>
                <w:i w:val="false"/>
                <w:color w:val="000000"/>
                <w:sz w:val="20"/>
              </w:rPr>
              <w:t xml:space="preserve">социально </w:t>
            </w:r>
            <w:r>
              <w:rPr>
                <w:rFonts w:ascii="Times New Roman"/>
                <w:b w:val="false"/>
                <w:i w:val="false"/>
                <w:color w:val="000000"/>
                <w:sz w:val="20"/>
              </w:rPr>
              <w:t xml:space="preserve">значимым </w:t>
            </w:r>
            <w:r>
              <w:rPr>
                <w:rFonts w:ascii="Times New Roman"/>
                <w:b w:val="false"/>
                <w:i w:val="false"/>
                <w:color w:val="000000"/>
                <w:sz w:val="20"/>
              </w:rPr>
              <w:t xml:space="preserve">межрайонным </w:t>
            </w:r>
            <w:r>
              <w:rPr>
                <w:rFonts w:ascii="Times New Roman"/>
                <w:b w:val="false"/>
                <w:i w:val="false"/>
                <w:color w:val="000000"/>
                <w:sz w:val="20"/>
              </w:rPr>
              <w:t xml:space="preserve">( </w:t>
            </w:r>
            <w:r>
              <w:rPr>
                <w:rFonts w:ascii="Times New Roman"/>
                <w:b w:val="false"/>
                <w:i w:val="false"/>
                <w:color w:val="000000"/>
                <w:sz w:val="20"/>
              </w:rPr>
              <w:t xml:space="preserve">междугородним </w:t>
            </w:r>
            <w:r>
              <w:rPr>
                <w:rFonts w:ascii="Times New Roman"/>
                <w:b w:val="false"/>
                <w:i w:val="false"/>
                <w:color w:val="000000"/>
                <w:sz w:val="20"/>
              </w:rPr>
              <w:t xml:space="preserve">) </w:t>
            </w:r>
            <w:r>
              <w:rPr>
                <w:rFonts w:ascii="Times New Roman"/>
                <w:b w:val="false"/>
                <w:i w:val="false"/>
                <w:color w:val="000000"/>
                <w:sz w:val="20"/>
              </w:rPr>
              <w:t xml:space="preserve">сообщениям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28 486,0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r>
              <w:rPr>
                <w:rFonts w:ascii="Times New Roman"/>
                <w:b w:val="false"/>
                <w:i w:val="false"/>
                <w:color w:val="000000"/>
                <w:sz w:val="20"/>
              </w:rPr>
              <w:t xml:space="preserve">из </w:t>
            </w:r>
            <w:r>
              <w:rPr>
                <w:rFonts w:ascii="Times New Roman"/>
                <w:b w:val="false"/>
                <w:i w:val="false"/>
                <w:color w:val="000000"/>
                <w:sz w:val="20"/>
              </w:rPr>
              <w:t xml:space="preserve">местных </w:t>
            </w:r>
            <w:r>
              <w:rPr>
                <w:rFonts w:ascii="Times New Roman"/>
                <w:b w:val="false"/>
                <w:i w:val="false"/>
                <w:color w:val="000000"/>
                <w:sz w:val="20"/>
              </w:rPr>
              <w:t xml:space="preserve">бюджетов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364 730,0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Прочие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669 024,0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Регулирование </w:t>
            </w:r>
            <w:r>
              <w:rPr>
                <w:rFonts w:ascii="Times New Roman"/>
                <w:b w:val="false"/>
                <w:i w:val="false"/>
                <w:color w:val="000000"/>
                <w:sz w:val="20"/>
              </w:rPr>
              <w:t xml:space="preserve">экономической </w:t>
            </w:r>
            <w:r>
              <w:rPr>
                <w:rFonts w:ascii="Times New Roman"/>
                <w:b w:val="false"/>
                <w:i w:val="false"/>
                <w:color w:val="000000"/>
                <w:sz w:val="20"/>
              </w:rPr>
              <w:t xml:space="preserve">деятельности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31 231,0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предпринимательства </w:t>
            </w:r>
            <w:r>
              <w:rPr>
                <w:rFonts w:ascii="Times New Roman"/>
                <w:b w:val="false"/>
                <w:i w:val="false"/>
                <w:color w:val="000000"/>
                <w:sz w:val="20"/>
              </w:rPr>
              <w:t xml:space="preserve">и </w:t>
            </w:r>
            <w:r>
              <w:rPr>
                <w:rFonts w:ascii="Times New Roman"/>
                <w:b w:val="false"/>
                <w:i w:val="false"/>
                <w:color w:val="000000"/>
                <w:sz w:val="20"/>
              </w:rPr>
              <w:t xml:space="preserve">промышленности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31 231,0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Обеспечение </w:t>
            </w:r>
            <w:r>
              <w:rPr>
                <w:rFonts w:ascii="Times New Roman"/>
                <w:b w:val="false"/>
                <w:i w:val="false"/>
                <w:color w:val="000000"/>
                <w:sz w:val="20"/>
              </w:rPr>
              <w:t xml:space="preserve">деятельности </w:t>
            </w:r>
            <w:r>
              <w:rPr>
                <w:rFonts w:ascii="Times New Roman"/>
                <w:b w:val="false"/>
                <w:i w:val="false"/>
                <w:color w:val="000000"/>
                <w:sz w:val="20"/>
              </w:rPr>
              <w:t xml:space="preserve">Управления </w:t>
            </w:r>
            <w:r>
              <w:rPr>
                <w:rFonts w:ascii="Times New Roman"/>
                <w:b w:val="false"/>
                <w:i w:val="false"/>
                <w:color w:val="000000"/>
                <w:sz w:val="20"/>
              </w:rPr>
              <w:t xml:space="preserve">предпринимательства </w:t>
            </w:r>
            <w:r>
              <w:rPr>
                <w:rFonts w:ascii="Times New Roman"/>
                <w:b w:val="false"/>
                <w:i w:val="false"/>
                <w:color w:val="000000"/>
                <w:sz w:val="20"/>
              </w:rPr>
              <w:t xml:space="preserve">и </w:t>
            </w:r>
            <w:r>
              <w:rPr>
                <w:rFonts w:ascii="Times New Roman"/>
                <w:b w:val="false"/>
                <w:i w:val="false"/>
                <w:color w:val="000000"/>
                <w:sz w:val="20"/>
              </w:rPr>
              <w:t xml:space="preserve">промышленности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31 231,0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637 793,0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финансов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537 110,0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Резерв </w:t>
            </w:r>
            <w:r>
              <w:rPr>
                <w:rFonts w:ascii="Times New Roman"/>
                <w:b w:val="false"/>
                <w:i w:val="false"/>
                <w:color w:val="000000"/>
                <w:sz w:val="20"/>
              </w:rPr>
              <w:t xml:space="preserve">местного </w:t>
            </w:r>
            <w:r>
              <w:rPr>
                <w:rFonts w:ascii="Times New Roman"/>
                <w:b w:val="false"/>
                <w:i w:val="false"/>
                <w:color w:val="000000"/>
                <w:sz w:val="20"/>
              </w:rPr>
              <w:t xml:space="preserve">исполнительного </w:t>
            </w:r>
            <w:r>
              <w:rPr>
                <w:rFonts w:ascii="Times New Roman"/>
                <w:b w:val="false"/>
                <w:i w:val="false"/>
                <w:color w:val="000000"/>
                <w:sz w:val="20"/>
              </w:rPr>
              <w:t xml:space="preserve">органа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271 524,0 </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 xml:space="preserve">текущие </w:t>
            </w:r>
            <w:r>
              <w:rPr>
                <w:rFonts w:ascii="Times New Roman"/>
                <w:b w:val="false"/>
                <w:i w:val="false"/>
                <w:color w:val="000000"/>
                <w:sz w:val="20"/>
              </w:rPr>
              <w:t xml:space="preserve">трансферты </w:t>
            </w:r>
            <w:r>
              <w:rPr>
                <w:rFonts w:ascii="Times New Roman"/>
                <w:b w:val="false"/>
                <w:i w:val="false"/>
                <w:color w:val="000000"/>
                <w:sz w:val="20"/>
              </w:rPr>
              <w:t xml:space="preserve">бюджетам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компенсацию </w:t>
            </w:r>
            <w:r>
              <w:rPr>
                <w:rFonts w:ascii="Times New Roman"/>
                <w:b w:val="false"/>
                <w:i w:val="false"/>
                <w:color w:val="000000"/>
                <w:sz w:val="20"/>
              </w:rPr>
              <w:t xml:space="preserve">потерь </w:t>
            </w:r>
            <w:r>
              <w:rPr>
                <w:rFonts w:ascii="Times New Roman"/>
                <w:b w:val="false"/>
                <w:i w:val="false"/>
                <w:color w:val="000000"/>
                <w:sz w:val="20"/>
              </w:rPr>
              <w:t xml:space="preserve">местным </w:t>
            </w:r>
            <w:r>
              <w:rPr>
                <w:rFonts w:ascii="Times New Roman"/>
                <w:b w:val="false"/>
                <w:i w:val="false"/>
                <w:color w:val="000000"/>
                <w:sz w:val="20"/>
              </w:rPr>
              <w:t xml:space="preserve">бюджетам </w:t>
            </w:r>
            <w:r>
              <w:rPr>
                <w:rFonts w:ascii="Times New Roman"/>
                <w:b w:val="false"/>
                <w:i w:val="false"/>
                <w:color w:val="000000"/>
                <w:sz w:val="20"/>
              </w:rPr>
              <w:t xml:space="preserve">в </w:t>
            </w:r>
            <w:r>
              <w:rPr>
                <w:rFonts w:ascii="Times New Roman"/>
                <w:b w:val="false"/>
                <w:i w:val="false"/>
                <w:color w:val="000000"/>
                <w:sz w:val="20"/>
              </w:rPr>
              <w:t xml:space="preserve">связи </w:t>
            </w:r>
            <w:r>
              <w:rPr>
                <w:rFonts w:ascii="Times New Roman"/>
                <w:b w:val="false"/>
                <w:i w:val="false"/>
                <w:color w:val="000000"/>
                <w:sz w:val="20"/>
              </w:rPr>
              <w:t xml:space="preserve">с </w:t>
            </w:r>
            <w:r>
              <w:rPr>
                <w:rFonts w:ascii="Times New Roman"/>
                <w:b w:val="false"/>
                <w:i w:val="false"/>
                <w:color w:val="000000"/>
                <w:sz w:val="20"/>
              </w:rPr>
              <w:t xml:space="preserve">увеличением </w:t>
            </w:r>
            <w:r>
              <w:rPr>
                <w:rFonts w:ascii="Times New Roman"/>
                <w:b w:val="false"/>
                <w:i w:val="false"/>
                <w:color w:val="000000"/>
                <w:sz w:val="20"/>
              </w:rPr>
              <w:t xml:space="preserve">минимального </w:t>
            </w:r>
            <w:r>
              <w:rPr>
                <w:rFonts w:ascii="Times New Roman"/>
                <w:b w:val="false"/>
                <w:i w:val="false"/>
                <w:color w:val="000000"/>
                <w:sz w:val="20"/>
              </w:rPr>
              <w:t xml:space="preserve">размера </w:t>
            </w:r>
            <w:r>
              <w:rPr>
                <w:rFonts w:ascii="Times New Roman"/>
                <w:b w:val="false"/>
                <w:i w:val="false"/>
                <w:color w:val="000000"/>
                <w:sz w:val="20"/>
              </w:rPr>
              <w:t xml:space="preserve">заработной </w:t>
            </w:r>
            <w:r>
              <w:rPr>
                <w:rFonts w:ascii="Times New Roman"/>
                <w:b w:val="false"/>
                <w:i w:val="false"/>
                <w:color w:val="000000"/>
                <w:sz w:val="20"/>
              </w:rPr>
              <w:t xml:space="preserve">платы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265 586,0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экономики </w:t>
            </w:r>
            <w:r>
              <w:rPr>
                <w:rFonts w:ascii="Times New Roman"/>
                <w:b w:val="false"/>
                <w:i w:val="false"/>
                <w:color w:val="000000"/>
                <w:sz w:val="20"/>
              </w:rPr>
              <w:t xml:space="preserve">и </w:t>
            </w:r>
            <w:r>
              <w:rPr>
                <w:rFonts w:ascii="Times New Roman"/>
                <w:b w:val="false"/>
                <w:i w:val="false"/>
                <w:color w:val="000000"/>
                <w:sz w:val="20"/>
              </w:rPr>
              <w:t xml:space="preserve">бюджетного </w:t>
            </w:r>
            <w:r>
              <w:rPr>
                <w:rFonts w:ascii="Times New Roman"/>
                <w:b w:val="false"/>
                <w:i w:val="false"/>
                <w:color w:val="000000"/>
                <w:sz w:val="20"/>
              </w:rPr>
              <w:t xml:space="preserve">планирования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100 683,0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w:t>
            </w:r>
            <w:r>
              <w:rPr>
                <w:rFonts w:ascii="Times New Roman"/>
                <w:b w:val="false"/>
                <w:i w:val="false"/>
                <w:color w:val="000000"/>
                <w:sz w:val="20"/>
              </w:rPr>
              <w:t xml:space="preserve">технико </w:t>
            </w:r>
            <w:r>
              <w:rPr>
                <w:rFonts w:ascii="Times New Roman"/>
                <w:b w:val="false"/>
                <w:i w:val="false"/>
                <w:color w:val="000000"/>
                <w:sz w:val="20"/>
              </w:rPr>
              <w:t xml:space="preserve">- </w:t>
            </w:r>
            <w:r>
              <w:rPr>
                <w:rFonts w:ascii="Times New Roman"/>
                <w:b w:val="false"/>
                <w:i w:val="false"/>
                <w:color w:val="000000"/>
                <w:sz w:val="20"/>
              </w:rPr>
              <w:t xml:space="preserve">экономического </w:t>
            </w:r>
            <w:r>
              <w:rPr>
                <w:rFonts w:ascii="Times New Roman"/>
                <w:b w:val="false"/>
                <w:i w:val="false"/>
                <w:color w:val="000000"/>
                <w:sz w:val="20"/>
              </w:rPr>
              <w:t xml:space="preserve">обоснования </w:t>
            </w:r>
            <w:r>
              <w:rPr>
                <w:rFonts w:ascii="Times New Roman"/>
                <w:b w:val="false"/>
                <w:i w:val="false"/>
                <w:color w:val="000000"/>
                <w:sz w:val="20"/>
              </w:rPr>
              <w:t xml:space="preserve">местных </w:t>
            </w:r>
            <w:r>
              <w:rPr>
                <w:rFonts w:ascii="Times New Roman"/>
                <w:b w:val="false"/>
                <w:i w:val="false"/>
                <w:color w:val="000000"/>
                <w:sz w:val="20"/>
              </w:rPr>
              <w:t xml:space="preserve">бюджетных </w:t>
            </w:r>
            <w:r>
              <w:rPr>
                <w:rFonts w:ascii="Times New Roman"/>
                <w:b w:val="false"/>
                <w:i w:val="false"/>
                <w:color w:val="000000"/>
                <w:sz w:val="20"/>
              </w:rPr>
              <w:t xml:space="preserve">инвестиционных </w:t>
            </w:r>
            <w:r>
              <w:rPr>
                <w:rFonts w:ascii="Times New Roman"/>
                <w:b w:val="false"/>
                <w:i w:val="false"/>
                <w:color w:val="000000"/>
                <w:sz w:val="20"/>
              </w:rPr>
              <w:t xml:space="preserve">проектов </w:t>
            </w:r>
            <w:r>
              <w:rPr>
                <w:rFonts w:ascii="Times New Roman"/>
                <w:b w:val="false"/>
                <w:i w:val="false"/>
                <w:color w:val="000000"/>
                <w:sz w:val="20"/>
              </w:rPr>
              <w:t xml:space="preserve">( </w:t>
            </w:r>
            <w:r>
              <w:rPr>
                <w:rFonts w:ascii="Times New Roman"/>
                <w:b w:val="false"/>
                <w:i w:val="false"/>
                <w:color w:val="000000"/>
                <w:sz w:val="20"/>
              </w:rPr>
              <w:t xml:space="preserve">программ </w:t>
            </w:r>
            <w:r>
              <w:rPr>
                <w:rFonts w:ascii="Times New Roman"/>
                <w:b w:val="false"/>
                <w:i w:val="false"/>
                <w:color w:val="000000"/>
                <w:sz w:val="20"/>
              </w:rPr>
              <w:t xml:space="preserve">) </w:t>
            </w:r>
            <w:r>
              <w:rPr>
                <w:rFonts w:ascii="Times New Roman"/>
                <w:b w:val="false"/>
                <w:i w:val="false"/>
                <w:color w:val="000000"/>
                <w:sz w:val="20"/>
              </w:rPr>
              <w:t xml:space="preserve">и </w:t>
            </w:r>
            <w:r>
              <w:rPr>
                <w:rFonts w:ascii="Times New Roman"/>
                <w:b w:val="false"/>
                <w:i w:val="false"/>
                <w:color w:val="000000"/>
                <w:sz w:val="20"/>
              </w:rPr>
              <w:t xml:space="preserve">проведение </w:t>
            </w:r>
            <w:r>
              <w:rPr>
                <w:rFonts w:ascii="Times New Roman"/>
                <w:b w:val="false"/>
                <w:i w:val="false"/>
                <w:color w:val="000000"/>
                <w:sz w:val="20"/>
              </w:rPr>
              <w:t xml:space="preserve">его </w:t>
            </w:r>
            <w:r>
              <w:rPr>
                <w:rFonts w:ascii="Times New Roman"/>
                <w:b w:val="false"/>
                <w:i w:val="false"/>
                <w:color w:val="000000"/>
                <w:sz w:val="20"/>
              </w:rPr>
              <w:t xml:space="preserve">экспертизы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100 683,0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Трансферты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10 612 677,1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10 612 677,1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финансов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10 612 677,1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Субвенции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10 302 968,0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Возврат </w:t>
            </w:r>
            <w:r>
              <w:rPr>
                <w:rFonts w:ascii="Times New Roman"/>
                <w:b w:val="false"/>
                <w:i w:val="false"/>
                <w:color w:val="000000"/>
                <w:sz w:val="20"/>
              </w:rPr>
              <w:t xml:space="preserve">неиспользованных </w:t>
            </w:r>
            <w:r>
              <w:rPr>
                <w:rFonts w:ascii="Times New Roman"/>
                <w:b w:val="false"/>
                <w:i w:val="false"/>
                <w:color w:val="000000"/>
                <w:sz w:val="20"/>
              </w:rPr>
              <w:t xml:space="preserve">( </w:t>
            </w:r>
            <w:r>
              <w:rPr>
                <w:rFonts w:ascii="Times New Roman"/>
                <w:b w:val="false"/>
                <w:i w:val="false"/>
                <w:color w:val="000000"/>
                <w:sz w:val="20"/>
              </w:rPr>
              <w:t xml:space="preserve">недоиспользованных </w:t>
            </w:r>
            <w:r>
              <w:rPr>
                <w:rFonts w:ascii="Times New Roman"/>
                <w:b w:val="false"/>
                <w:i w:val="false"/>
                <w:color w:val="000000"/>
                <w:sz w:val="20"/>
              </w:rPr>
              <w:t xml:space="preserve">) </w:t>
            </w:r>
            <w:r>
              <w:rPr>
                <w:rFonts w:ascii="Times New Roman"/>
                <w:b w:val="false"/>
                <w:i w:val="false"/>
                <w:color w:val="000000"/>
                <w:sz w:val="20"/>
              </w:rPr>
              <w:t xml:space="preserve">целевых </w:t>
            </w:r>
            <w:r>
              <w:rPr>
                <w:rFonts w:ascii="Times New Roman"/>
                <w:b w:val="false"/>
                <w:i w:val="false"/>
                <w:color w:val="000000"/>
                <w:sz w:val="20"/>
              </w:rPr>
              <w:t xml:space="preserve">трансфертов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309 709,1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III. </w:t>
            </w:r>
            <w:r>
              <w:rPr>
                <w:rFonts w:ascii="Times New Roman"/>
                <w:b/>
                <w:i w:val="false"/>
                <w:color w:val="000000"/>
                <w:sz w:val="20"/>
              </w:rPr>
              <w:t xml:space="preserve">ОПЕРАЦИОННОЕ </w:t>
            </w:r>
            <w:r>
              <w:rPr>
                <w:rFonts w:ascii="Times New Roman"/>
                <w:b/>
                <w:i w:val="false"/>
                <w:color w:val="000000"/>
                <w:sz w:val="20"/>
              </w:rPr>
              <w:t xml:space="preserve">САЛЬДО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71 116,7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IV. </w:t>
            </w:r>
            <w:r>
              <w:rPr>
                <w:rFonts w:ascii="Times New Roman"/>
                <w:b/>
                <w:i w:val="false"/>
                <w:color w:val="000000"/>
                <w:sz w:val="20"/>
              </w:rPr>
              <w:t xml:space="preserve">ЧИСТОЕ </w:t>
            </w:r>
            <w:r>
              <w:rPr>
                <w:rFonts w:ascii="Times New Roman"/>
                <w:b/>
                <w:i w:val="false"/>
                <w:color w:val="000000"/>
                <w:sz w:val="20"/>
              </w:rPr>
              <w:t xml:space="preserve">БЮДЖЕТНОЕ </w:t>
            </w:r>
            <w:r>
              <w:rPr>
                <w:rFonts w:ascii="Times New Roman"/>
                <w:b/>
                <w:i w:val="false"/>
                <w:color w:val="000000"/>
                <w:sz w:val="20"/>
              </w:rPr>
              <w:t xml:space="preserve">КРЕДИТОВАНИЕ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789 000,0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Бюджетные </w:t>
            </w:r>
            <w:r>
              <w:rPr>
                <w:rFonts w:ascii="Times New Roman"/>
                <w:b/>
                <w:i w:val="false"/>
                <w:color w:val="000000"/>
                <w:sz w:val="20"/>
              </w:rPr>
              <w:t xml:space="preserve">кредиты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836 000,0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Жилищно </w:t>
            </w:r>
            <w:r>
              <w:rPr>
                <w:rFonts w:ascii="Times New Roman"/>
                <w:b/>
                <w:i w:val="false"/>
                <w:color w:val="000000"/>
                <w:sz w:val="20"/>
              </w:rPr>
              <w:t xml:space="preserve">- </w:t>
            </w:r>
            <w:r>
              <w:rPr>
                <w:rFonts w:ascii="Times New Roman"/>
                <w:b/>
                <w:i w:val="false"/>
                <w:color w:val="000000"/>
                <w:sz w:val="20"/>
              </w:rPr>
              <w:t xml:space="preserve">коммунальное </w:t>
            </w:r>
            <w:r>
              <w:rPr>
                <w:rFonts w:ascii="Times New Roman"/>
                <w:b/>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436 000,0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Жилищное </w:t>
            </w:r>
            <w:r>
              <w:rPr>
                <w:rFonts w:ascii="Times New Roman"/>
                <w:b w:val="false"/>
                <w:i w:val="false"/>
                <w:color w:val="000000"/>
                <w:sz w:val="20"/>
              </w:rPr>
              <w:t xml:space="preserve">хозяйство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436 000,0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строительства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436 000,0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271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Кредитование </w:t>
            </w:r>
            <w:r>
              <w:rPr>
                <w:rFonts w:ascii="Times New Roman"/>
                <w:b w:val="false"/>
                <w:i w:val="false"/>
                <w:color w:val="000000"/>
                <w:sz w:val="20"/>
              </w:rPr>
              <w:t xml:space="preserve">бюджетов 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r>
              <w:rPr>
                <w:rFonts w:ascii="Times New Roman"/>
                <w:b w:val="false"/>
                <w:i w:val="false"/>
                <w:color w:val="000000"/>
                <w:sz w:val="20"/>
              </w:rPr>
              <w:t xml:space="preserve">на </w:t>
            </w:r>
            <w:r>
              <w:rPr>
                <w:rFonts w:ascii="Times New Roman"/>
                <w:b w:val="false"/>
                <w:i w:val="false"/>
                <w:color w:val="000000"/>
                <w:sz w:val="20"/>
              </w:rPr>
              <w:t xml:space="preserve">строительство </w:t>
            </w:r>
            <w:r>
              <w:rPr>
                <w:rFonts w:ascii="Times New Roman"/>
                <w:b w:val="false"/>
                <w:i w:val="false"/>
                <w:color w:val="000000"/>
                <w:sz w:val="20"/>
              </w:rPr>
              <w:t xml:space="preserve">и </w:t>
            </w:r>
            <w:r>
              <w:rPr>
                <w:rFonts w:ascii="Times New Roman"/>
                <w:b w:val="false"/>
                <w:i w:val="false"/>
                <w:color w:val="000000"/>
                <w:sz w:val="20"/>
              </w:rPr>
              <w:t xml:space="preserve">приобретение </w:t>
            </w:r>
            <w:r>
              <w:rPr>
                <w:rFonts w:ascii="Times New Roman"/>
                <w:b w:val="false"/>
                <w:i w:val="false"/>
                <w:color w:val="000000"/>
                <w:sz w:val="20"/>
              </w:rPr>
              <w:t xml:space="preserve">жилья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436 000,0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Прочие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400 000,0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Поддержка </w:t>
            </w:r>
            <w:r>
              <w:rPr>
                <w:rFonts w:ascii="Times New Roman"/>
                <w:b w:val="false"/>
                <w:i w:val="false"/>
                <w:color w:val="000000"/>
                <w:sz w:val="20"/>
              </w:rPr>
              <w:t xml:space="preserve">предпринимательской </w:t>
            </w:r>
            <w:r>
              <w:rPr>
                <w:rFonts w:ascii="Times New Roman"/>
                <w:b w:val="false"/>
                <w:i w:val="false"/>
                <w:color w:val="000000"/>
                <w:sz w:val="20"/>
              </w:rPr>
              <w:t xml:space="preserve">деятельности </w:t>
            </w:r>
            <w:r>
              <w:rPr>
                <w:rFonts w:ascii="Times New Roman"/>
                <w:b w:val="false"/>
                <w:i w:val="false"/>
                <w:color w:val="000000"/>
                <w:sz w:val="20"/>
              </w:rPr>
              <w:t xml:space="preserve">и </w:t>
            </w:r>
            <w:r>
              <w:rPr>
                <w:rFonts w:ascii="Times New Roman"/>
                <w:b w:val="false"/>
                <w:i w:val="false"/>
                <w:color w:val="000000"/>
                <w:sz w:val="20"/>
              </w:rPr>
              <w:t xml:space="preserve">защита </w:t>
            </w:r>
            <w:r>
              <w:rPr>
                <w:rFonts w:ascii="Times New Roman"/>
                <w:b w:val="false"/>
                <w:i w:val="false"/>
                <w:color w:val="000000"/>
                <w:sz w:val="20"/>
              </w:rPr>
              <w:t xml:space="preserve">конкуренции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предпринимательства </w:t>
            </w:r>
            <w:r>
              <w:rPr>
                <w:rFonts w:ascii="Times New Roman"/>
                <w:b w:val="false"/>
                <w:i w:val="false"/>
                <w:color w:val="000000"/>
                <w:sz w:val="20"/>
              </w:rPr>
              <w:t xml:space="preserve">и </w:t>
            </w:r>
            <w:r>
              <w:rPr>
                <w:rFonts w:ascii="Times New Roman"/>
                <w:b w:val="false"/>
                <w:i w:val="false"/>
                <w:color w:val="000000"/>
                <w:sz w:val="20"/>
              </w:rPr>
              <w:t xml:space="preserve">промышленности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400 000,0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Кредитование </w:t>
            </w:r>
            <w:r>
              <w:rPr>
                <w:rFonts w:ascii="Times New Roman"/>
                <w:b w:val="false"/>
                <w:i w:val="false"/>
                <w:color w:val="000000"/>
                <w:sz w:val="20"/>
              </w:rPr>
              <w:t>АО "</w:t>
            </w:r>
            <w:r>
              <w:rPr>
                <w:rFonts w:ascii="Times New Roman"/>
                <w:b w:val="false"/>
                <w:i w:val="false"/>
                <w:color w:val="000000"/>
                <w:sz w:val="20"/>
              </w:rPr>
              <w:t xml:space="preserve">Фонд </w:t>
            </w:r>
            <w:r>
              <w:rPr>
                <w:rFonts w:ascii="Times New Roman"/>
                <w:b w:val="false"/>
                <w:i w:val="false"/>
                <w:color w:val="000000"/>
                <w:sz w:val="20"/>
              </w:rPr>
              <w:t xml:space="preserve">развития </w:t>
            </w:r>
            <w:r>
              <w:rPr>
                <w:rFonts w:ascii="Times New Roman"/>
                <w:b w:val="false"/>
                <w:i w:val="false"/>
                <w:color w:val="000000"/>
                <w:sz w:val="20"/>
              </w:rPr>
              <w:t xml:space="preserve">малого </w:t>
            </w:r>
            <w:r>
              <w:rPr>
                <w:rFonts w:ascii="Times New Roman"/>
                <w:b w:val="false"/>
                <w:i w:val="false"/>
                <w:color w:val="000000"/>
                <w:sz w:val="20"/>
              </w:rPr>
              <w:t xml:space="preserve">предпринимательства" </w:t>
            </w:r>
            <w:r>
              <w:rPr>
                <w:rFonts w:ascii="Times New Roman"/>
                <w:b w:val="false"/>
                <w:i w:val="false"/>
                <w:color w:val="000000"/>
                <w:sz w:val="20"/>
              </w:rPr>
              <w:t xml:space="preserve">на </w:t>
            </w:r>
            <w:r>
              <w:rPr>
                <w:rFonts w:ascii="Times New Roman"/>
                <w:b w:val="false"/>
                <w:i w:val="false"/>
                <w:color w:val="000000"/>
                <w:sz w:val="20"/>
              </w:rPr>
              <w:t xml:space="preserve">реализацию </w:t>
            </w:r>
            <w:r>
              <w:rPr>
                <w:rFonts w:ascii="Times New Roman"/>
                <w:b w:val="false"/>
                <w:i w:val="false"/>
                <w:color w:val="000000"/>
                <w:sz w:val="20"/>
              </w:rPr>
              <w:t xml:space="preserve">государственной </w:t>
            </w:r>
            <w:r>
              <w:rPr>
                <w:rFonts w:ascii="Times New Roman"/>
                <w:b w:val="false"/>
                <w:i w:val="false"/>
                <w:color w:val="000000"/>
                <w:sz w:val="20"/>
              </w:rPr>
              <w:t xml:space="preserve">инвестиционной </w:t>
            </w:r>
            <w:r>
              <w:rPr>
                <w:rFonts w:ascii="Times New Roman"/>
                <w:b w:val="false"/>
                <w:i w:val="false"/>
                <w:color w:val="000000"/>
                <w:sz w:val="20"/>
              </w:rPr>
              <w:t xml:space="preserve">политики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400 000,0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Категория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 </w:t>
            </w:r>
            <w:r>
              <w:rPr>
                <w:rFonts w:ascii="Times New Roman"/>
                <w:b w:val="false"/>
                <w:i w:val="false"/>
                <w:color w:val="000000"/>
                <w:sz w:val="20"/>
              </w:rPr>
              <w:t xml:space="preserve">тысяч </w:t>
            </w:r>
            <w:r>
              <w:rPr>
                <w:rFonts w:ascii="Times New Roman"/>
                <w:b w:val="false"/>
                <w:i w:val="false"/>
                <w:color w:val="000000"/>
                <w:sz w:val="20"/>
              </w:rPr>
              <w:t xml:space="preserve">тенге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Подкласс </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Специфика </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ПОГАШЕНИЕ </w:t>
            </w:r>
            <w:r>
              <w:rPr>
                <w:rFonts w:ascii="Times New Roman"/>
                <w:b/>
                <w:i w:val="false"/>
                <w:color w:val="000000"/>
                <w:sz w:val="20"/>
              </w:rPr>
              <w:t xml:space="preserve">БЮДЖЕТНЫХ </w:t>
            </w:r>
            <w:r>
              <w:rPr>
                <w:rFonts w:ascii="Times New Roman"/>
                <w:b/>
                <w:i w:val="false"/>
                <w:color w:val="000000"/>
                <w:sz w:val="20"/>
              </w:rPr>
              <w:t xml:space="preserve">КРЕДИТОВ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47 000,0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Погашение </w:t>
            </w:r>
            <w:r>
              <w:rPr>
                <w:rFonts w:ascii="Times New Roman"/>
                <w:b/>
                <w:i w:val="false"/>
                <w:color w:val="000000"/>
                <w:sz w:val="20"/>
              </w:rPr>
              <w:t xml:space="preserve">бюджетных </w:t>
            </w:r>
            <w:r>
              <w:rPr>
                <w:rFonts w:ascii="Times New Roman"/>
                <w:b/>
                <w:i w:val="false"/>
                <w:color w:val="000000"/>
                <w:sz w:val="20"/>
              </w:rPr>
              <w:t xml:space="preserve">кредитов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47 000,0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Погашение </w:t>
            </w:r>
            <w:r>
              <w:rPr>
                <w:rFonts w:ascii="Times New Roman"/>
                <w:b w:val="false"/>
                <w:i w:val="false"/>
                <w:color w:val="000000"/>
                <w:sz w:val="20"/>
              </w:rPr>
              <w:t xml:space="preserve">бюджетных </w:t>
            </w:r>
            <w:r>
              <w:rPr>
                <w:rFonts w:ascii="Times New Roman"/>
                <w:b w:val="false"/>
                <w:i w:val="false"/>
                <w:color w:val="000000"/>
                <w:sz w:val="20"/>
              </w:rPr>
              <w:t xml:space="preserve">кредитов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Погашение </w:t>
            </w:r>
            <w:r>
              <w:rPr>
                <w:rFonts w:ascii="Times New Roman"/>
                <w:b w:val="false"/>
                <w:i w:val="false"/>
                <w:color w:val="000000"/>
                <w:sz w:val="20"/>
              </w:rPr>
              <w:t xml:space="preserve">бюджетных </w:t>
            </w:r>
            <w:r>
              <w:rPr>
                <w:rFonts w:ascii="Times New Roman"/>
                <w:b w:val="false"/>
                <w:i w:val="false"/>
                <w:color w:val="000000"/>
                <w:sz w:val="20"/>
              </w:rPr>
              <w:t xml:space="preserve">кредитов </w:t>
            </w:r>
            <w:r>
              <w:rPr>
                <w:rFonts w:ascii="Times New Roman"/>
                <w:b w:val="false"/>
                <w:i w:val="false"/>
                <w:color w:val="000000"/>
                <w:sz w:val="20"/>
              </w:rPr>
              <w:t xml:space="preserve">, </w:t>
            </w:r>
            <w:r>
              <w:rPr>
                <w:rFonts w:ascii="Times New Roman"/>
                <w:b w:val="false"/>
                <w:i w:val="false"/>
                <w:color w:val="000000"/>
                <w:sz w:val="20"/>
              </w:rPr>
              <w:t xml:space="preserve">выданных </w:t>
            </w:r>
            <w:r>
              <w:rPr>
                <w:rFonts w:ascii="Times New Roman"/>
                <w:b w:val="false"/>
                <w:i w:val="false"/>
                <w:color w:val="000000"/>
                <w:sz w:val="20"/>
              </w:rPr>
              <w:t xml:space="preserve">из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47 000,0 </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Погашение </w:t>
            </w:r>
            <w:r>
              <w:rPr>
                <w:rFonts w:ascii="Times New Roman"/>
                <w:b w:val="false"/>
                <w:i w:val="false"/>
                <w:color w:val="000000"/>
                <w:sz w:val="20"/>
              </w:rPr>
              <w:t xml:space="preserve">бюджетных </w:t>
            </w:r>
            <w:r>
              <w:rPr>
                <w:rFonts w:ascii="Times New Roman"/>
                <w:b w:val="false"/>
                <w:i w:val="false"/>
                <w:color w:val="000000"/>
                <w:sz w:val="20"/>
              </w:rPr>
              <w:t xml:space="preserve">кредитов </w:t>
            </w:r>
            <w:r>
              <w:rPr>
                <w:rFonts w:ascii="Times New Roman"/>
                <w:b w:val="false"/>
                <w:i w:val="false"/>
                <w:color w:val="000000"/>
                <w:sz w:val="20"/>
              </w:rPr>
              <w:t xml:space="preserve">, </w:t>
            </w:r>
            <w:r>
              <w:rPr>
                <w:rFonts w:ascii="Times New Roman"/>
                <w:b w:val="false"/>
                <w:i w:val="false"/>
                <w:color w:val="000000"/>
                <w:sz w:val="20"/>
              </w:rPr>
              <w:t xml:space="preserve">выданных </w:t>
            </w:r>
            <w:r>
              <w:rPr>
                <w:rFonts w:ascii="Times New Roman"/>
                <w:b w:val="false"/>
                <w:i w:val="false"/>
                <w:color w:val="000000"/>
                <w:sz w:val="20"/>
              </w:rPr>
              <w:t xml:space="preserve">из </w:t>
            </w:r>
            <w:r>
              <w:rPr>
                <w:rFonts w:ascii="Times New Roman"/>
                <w:b w:val="false"/>
                <w:i w:val="false"/>
                <w:color w:val="000000"/>
                <w:sz w:val="20"/>
              </w:rPr>
              <w:t xml:space="preserve">областного </w:t>
            </w:r>
            <w:r>
              <w:rPr>
                <w:rFonts w:ascii="Times New Roman"/>
                <w:b w:val="false"/>
                <w:i w:val="false"/>
                <w:color w:val="000000"/>
                <w:sz w:val="20"/>
              </w:rPr>
              <w:t xml:space="preserve">бюджета </w:t>
            </w:r>
            <w:r>
              <w:rPr>
                <w:rFonts w:ascii="Times New Roman"/>
                <w:b w:val="false"/>
                <w:i w:val="false"/>
                <w:color w:val="000000"/>
                <w:sz w:val="20"/>
              </w:rPr>
              <w:t xml:space="preserve">местным </w:t>
            </w:r>
            <w:r>
              <w:rPr>
                <w:rFonts w:ascii="Times New Roman"/>
                <w:b w:val="false"/>
                <w:i w:val="false"/>
                <w:color w:val="000000"/>
                <w:sz w:val="20"/>
              </w:rPr>
              <w:t xml:space="preserve">исполнительным </w:t>
            </w:r>
            <w:r>
              <w:rPr>
                <w:rFonts w:ascii="Times New Roman"/>
                <w:b w:val="false"/>
                <w:i w:val="false"/>
                <w:color w:val="000000"/>
                <w:sz w:val="20"/>
              </w:rPr>
              <w:t xml:space="preserve">органам </w:t>
            </w:r>
            <w:r>
              <w:rPr>
                <w:rFonts w:ascii="Times New Roman"/>
                <w:b w:val="false"/>
                <w:i w:val="false"/>
                <w:color w:val="000000"/>
                <w:sz w:val="20"/>
              </w:rPr>
              <w:t xml:space="preserve">районов </w:t>
            </w:r>
            <w:r>
              <w:rPr>
                <w:rFonts w:ascii="Times New Roman"/>
                <w:b w:val="false"/>
                <w:i w:val="false"/>
                <w:color w:val="000000"/>
                <w:sz w:val="20"/>
              </w:rPr>
              <w:t xml:space="preserve">( </w:t>
            </w:r>
            <w:r>
              <w:rPr>
                <w:rFonts w:ascii="Times New Roman"/>
                <w:b w:val="false"/>
                <w:i w:val="false"/>
                <w:color w:val="000000"/>
                <w:sz w:val="20"/>
              </w:rPr>
              <w:t xml:space="preserve">городов </w:t>
            </w:r>
            <w:r>
              <w:rPr>
                <w:rFonts w:ascii="Times New Roman"/>
                <w:b w:val="false"/>
                <w:i w:val="false"/>
                <w:color w:val="000000"/>
                <w:sz w:val="20"/>
              </w:rPr>
              <w:t xml:space="preserve">областного </w:t>
            </w:r>
            <w:r>
              <w:rPr>
                <w:rFonts w:ascii="Times New Roman"/>
                <w:b w:val="false"/>
                <w:i w:val="false"/>
                <w:color w:val="000000"/>
                <w:sz w:val="20"/>
              </w:rPr>
              <w:t xml:space="preserve">значения </w:t>
            </w: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47 000,0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V. </w:t>
            </w:r>
            <w:r>
              <w:rPr>
                <w:rFonts w:ascii="Times New Roman"/>
                <w:b/>
                <w:i w:val="false"/>
                <w:color w:val="000000"/>
                <w:sz w:val="20"/>
              </w:rPr>
              <w:t xml:space="preserve">САЛЬДО </w:t>
            </w:r>
            <w:r>
              <w:rPr>
                <w:rFonts w:ascii="Times New Roman"/>
                <w:b/>
                <w:i w:val="false"/>
                <w:color w:val="000000"/>
                <w:sz w:val="20"/>
              </w:rPr>
              <w:t xml:space="preserve">ПО </w:t>
            </w:r>
            <w:r>
              <w:rPr>
                <w:rFonts w:ascii="Times New Roman"/>
                <w:b/>
                <w:i w:val="false"/>
                <w:color w:val="000000"/>
                <w:sz w:val="20"/>
              </w:rPr>
              <w:t xml:space="preserve">ОПЕРАЦИЯМ </w:t>
            </w:r>
            <w:r>
              <w:rPr>
                <w:rFonts w:ascii="Times New Roman"/>
                <w:b/>
                <w:i w:val="false"/>
                <w:color w:val="000000"/>
                <w:sz w:val="20"/>
              </w:rPr>
              <w:t xml:space="preserve">С </w:t>
            </w:r>
            <w:r>
              <w:rPr>
                <w:rFonts w:ascii="Times New Roman"/>
                <w:b/>
                <w:i w:val="false"/>
                <w:color w:val="000000"/>
                <w:sz w:val="20"/>
              </w:rPr>
              <w:t xml:space="preserve">ФИНАНСОВЫМИ </w:t>
            </w:r>
            <w:r>
              <w:rPr>
                <w:rFonts w:ascii="Times New Roman"/>
                <w:b/>
                <w:i w:val="false"/>
                <w:color w:val="000000"/>
                <w:sz w:val="20"/>
              </w:rPr>
              <w:t xml:space="preserve">АКТИВАМИ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76 797,0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Приобретение </w:t>
            </w:r>
            <w:r>
              <w:rPr>
                <w:rFonts w:ascii="Times New Roman"/>
                <w:b/>
                <w:i w:val="false"/>
                <w:color w:val="000000"/>
                <w:sz w:val="20"/>
              </w:rPr>
              <w:t xml:space="preserve">финансовых </w:t>
            </w:r>
            <w:r>
              <w:rPr>
                <w:rFonts w:ascii="Times New Roman"/>
                <w:b/>
                <w:i w:val="false"/>
                <w:color w:val="000000"/>
                <w:sz w:val="20"/>
              </w:rPr>
              <w:t xml:space="preserve">активов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83 450,0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Прочие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83 450,0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83 450,0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w:t>
            </w:r>
            <w:r>
              <w:rPr>
                <w:rFonts w:ascii="Times New Roman"/>
                <w:b w:val="false"/>
                <w:i w:val="false"/>
                <w:color w:val="000000"/>
                <w:sz w:val="20"/>
              </w:rPr>
              <w:t xml:space="preserve">финансов </w:t>
            </w:r>
            <w:r>
              <w:rPr>
                <w:rFonts w:ascii="Times New Roman"/>
                <w:b w:val="false"/>
                <w:i w:val="false"/>
                <w:color w:val="000000"/>
                <w:sz w:val="20"/>
              </w:rPr>
              <w:t xml:space="preserve">области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83 450,0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Формирование </w:t>
            </w:r>
            <w:r>
              <w:rPr>
                <w:rFonts w:ascii="Times New Roman"/>
                <w:b w:val="false"/>
                <w:i w:val="false"/>
                <w:color w:val="000000"/>
                <w:sz w:val="20"/>
              </w:rPr>
              <w:t xml:space="preserve">или </w:t>
            </w:r>
            <w:r>
              <w:rPr>
                <w:rFonts w:ascii="Times New Roman"/>
                <w:b w:val="false"/>
                <w:i w:val="false"/>
                <w:color w:val="000000"/>
                <w:sz w:val="20"/>
              </w:rPr>
              <w:t xml:space="preserve">увеличение </w:t>
            </w:r>
            <w:r>
              <w:rPr>
                <w:rFonts w:ascii="Times New Roman"/>
                <w:b w:val="false"/>
                <w:i w:val="false"/>
                <w:color w:val="000000"/>
                <w:sz w:val="20"/>
              </w:rPr>
              <w:t xml:space="preserve">уставного </w:t>
            </w:r>
            <w:r>
              <w:rPr>
                <w:rFonts w:ascii="Times New Roman"/>
                <w:b w:val="false"/>
                <w:i w:val="false"/>
                <w:color w:val="000000"/>
                <w:sz w:val="20"/>
              </w:rPr>
              <w:t xml:space="preserve">капитала </w:t>
            </w:r>
            <w:r>
              <w:rPr>
                <w:rFonts w:ascii="Times New Roman"/>
                <w:b w:val="false"/>
                <w:i w:val="false"/>
                <w:color w:val="000000"/>
                <w:sz w:val="20"/>
              </w:rPr>
              <w:t xml:space="preserve">юридических </w:t>
            </w:r>
            <w:r>
              <w:rPr>
                <w:rFonts w:ascii="Times New Roman"/>
                <w:b w:val="false"/>
                <w:i w:val="false"/>
                <w:color w:val="000000"/>
                <w:sz w:val="20"/>
              </w:rPr>
              <w:t xml:space="preserve">лиц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83 450,0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w:t>
            </w:r>
            <w:r>
              <w:rPr>
                <w:rFonts w:ascii="Times New Roman"/>
                <w:b/>
                <w:i w:val="false"/>
                <w:color w:val="000000"/>
                <w:sz w:val="20"/>
              </w:rPr>
              <w:t xml:space="preserve">ОТ </w:t>
            </w:r>
            <w:r>
              <w:rPr>
                <w:rFonts w:ascii="Times New Roman"/>
                <w:b/>
                <w:i w:val="false"/>
                <w:color w:val="000000"/>
                <w:sz w:val="20"/>
              </w:rPr>
              <w:t xml:space="preserve">ПРОДАЖИ </w:t>
            </w:r>
            <w:r>
              <w:rPr>
                <w:rFonts w:ascii="Times New Roman"/>
                <w:b/>
                <w:i w:val="false"/>
                <w:color w:val="000000"/>
                <w:sz w:val="20"/>
              </w:rPr>
              <w:t xml:space="preserve">ФИНАНСОВЫХ </w:t>
            </w:r>
            <w:r>
              <w:rPr>
                <w:rFonts w:ascii="Times New Roman"/>
                <w:b/>
                <w:i w:val="false"/>
                <w:color w:val="000000"/>
                <w:sz w:val="20"/>
              </w:rPr>
              <w:t xml:space="preserve">АКТИВОВ </w:t>
            </w:r>
            <w:r>
              <w:rPr>
                <w:rFonts w:ascii="Times New Roman"/>
                <w:b/>
                <w:i w:val="false"/>
                <w:color w:val="000000"/>
                <w:sz w:val="20"/>
              </w:rPr>
              <w:t xml:space="preserve">ГОСУДАРСТВА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6653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w:t>
            </w:r>
            <w:r>
              <w:rPr>
                <w:rFonts w:ascii="Times New Roman"/>
                <w:b/>
                <w:i w:val="false"/>
                <w:color w:val="000000"/>
                <w:sz w:val="20"/>
              </w:rPr>
              <w:t xml:space="preserve">от </w:t>
            </w:r>
            <w:r>
              <w:rPr>
                <w:rFonts w:ascii="Times New Roman"/>
                <w:b/>
                <w:i w:val="false"/>
                <w:color w:val="000000"/>
                <w:sz w:val="20"/>
              </w:rPr>
              <w:t xml:space="preserve">продажи </w:t>
            </w:r>
            <w:r>
              <w:rPr>
                <w:rFonts w:ascii="Times New Roman"/>
                <w:b/>
                <w:i w:val="false"/>
                <w:color w:val="000000"/>
                <w:sz w:val="20"/>
              </w:rPr>
              <w:t xml:space="preserve">финансовых </w:t>
            </w:r>
            <w:r>
              <w:rPr>
                <w:rFonts w:ascii="Times New Roman"/>
                <w:b/>
                <w:i w:val="false"/>
                <w:color w:val="000000"/>
                <w:sz w:val="20"/>
              </w:rPr>
              <w:t xml:space="preserve">активов </w:t>
            </w:r>
            <w:r>
              <w:rPr>
                <w:rFonts w:ascii="Times New Roman"/>
                <w:b/>
                <w:i w:val="false"/>
                <w:color w:val="000000"/>
                <w:sz w:val="20"/>
              </w:rPr>
              <w:t xml:space="preserve">государства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6653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от </w:t>
            </w:r>
            <w:r>
              <w:rPr>
                <w:rFonts w:ascii="Times New Roman"/>
                <w:b w:val="false"/>
                <w:i w:val="false"/>
                <w:color w:val="000000"/>
                <w:sz w:val="20"/>
              </w:rPr>
              <w:t xml:space="preserve">продажи </w:t>
            </w:r>
            <w:r>
              <w:rPr>
                <w:rFonts w:ascii="Times New Roman"/>
                <w:b w:val="false"/>
                <w:i w:val="false"/>
                <w:color w:val="000000"/>
                <w:sz w:val="20"/>
              </w:rPr>
              <w:t xml:space="preserve">финансовых </w:t>
            </w:r>
            <w:r>
              <w:rPr>
                <w:rFonts w:ascii="Times New Roman"/>
                <w:b w:val="false"/>
                <w:i w:val="false"/>
                <w:color w:val="000000"/>
                <w:sz w:val="20"/>
              </w:rPr>
              <w:t xml:space="preserve">активов </w:t>
            </w:r>
            <w:r>
              <w:rPr>
                <w:rFonts w:ascii="Times New Roman"/>
                <w:b w:val="false"/>
                <w:i w:val="false"/>
                <w:color w:val="000000"/>
                <w:sz w:val="20"/>
              </w:rPr>
              <w:t xml:space="preserve">государства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6 653,0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ffffff"/>
                <w:sz w:val="20"/>
              </w:rPr>
              <w:t xml:space="preserve">0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от </w:t>
            </w:r>
            <w:r>
              <w:rPr>
                <w:rFonts w:ascii="Times New Roman"/>
                <w:b w:val="false"/>
                <w:i w:val="false"/>
                <w:color w:val="000000"/>
                <w:sz w:val="20"/>
              </w:rPr>
              <w:t xml:space="preserve">продажи </w:t>
            </w:r>
            <w:r>
              <w:rPr>
                <w:rFonts w:ascii="Times New Roman"/>
                <w:b w:val="false"/>
                <w:i w:val="false"/>
                <w:color w:val="000000"/>
                <w:sz w:val="20"/>
              </w:rPr>
              <w:t xml:space="preserve">финансовых </w:t>
            </w:r>
            <w:r>
              <w:rPr>
                <w:rFonts w:ascii="Times New Roman"/>
                <w:b w:val="false"/>
                <w:i w:val="false"/>
                <w:color w:val="000000"/>
                <w:sz w:val="20"/>
              </w:rPr>
              <w:t xml:space="preserve">активов </w:t>
            </w:r>
            <w:r>
              <w:rPr>
                <w:rFonts w:ascii="Times New Roman"/>
                <w:b w:val="false"/>
                <w:i w:val="false"/>
                <w:color w:val="000000"/>
                <w:sz w:val="20"/>
              </w:rPr>
              <w:t xml:space="preserve">внутри </w:t>
            </w:r>
            <w:r>
              <w:rPr>
                <w:rFonts w:ascii="Times New Roman"/>
                <w:b w:val="false"/>
                <w:i w:val="false"/>
                <w:color w:val="000000"/>
                <w:sz w:val="20"/>
              </w:rPr>
              <w:t xml:space="preserve">страны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6 653,0 </w:t>
            </w:r>
          </w:p>
        </w:tc>
      </w:tr>
      <w:tr>
        <w:trPr>
          <w:trHeight w:val="18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w:t>
            </w:r>
            <w:r>
              <w:rPr>
                <w:rFonts w:ascii="Times New Roman"/>
                <w:b w:val="false"/>
                <w:i w:val="false"/>
                <w:color w:val="000000"/>
                <w:sz w:val="20"/>
              </w:rPr>
              <w:t xml:space="preserve">от </w:t>
            </w:r>
            <w:r>
              <w:rPr>
                <w:rFonts w:ascii="Times New Roman"/>
                <w:b w:val="false"/>
                <w:i w:val="false"/>
                <w:color w:val="000000"/>
                <w:sz w:val="20"/>
              </w:rPr>
              <w:t xml:space="preserve">продажи </w:t>
            </w:r>
            <w:r>
              <w:rPr>
                <w:rFonts w:ascii="Times New Roman"/>
                <w:b w:val="false"/>
                <w:i w:val="false"/>
                <w:color w:val="000000"/>
                <w:sz w:val="20"/>
              </w:rPr>
              <w:t xml:space="preserve">коммунальных </w:t>
            </w:r>
            <w:r>
              <w:rPr>
                <w:rFonts w:ascii="Times New Roman"/>
                <w:b w:val="false"/>
                <w:i w:val="false"/>
                <w:color w:val="000000"/>
                <w:sz w:val="20"/>
              </w:rPr>
              <w:t xml:space="preserve">государственных </w:t>
            </w:r>
            <w:r>
              <w:rPr>
                <w:rFonts w:ascii="Times New Roman"/>
                <w:b w:val="false"/>
                <w:i w:val="false"/>
                <w:color w:val="000000"/>
                <w:sz w:val="20"/>
              </w:rPr>
              <w:t xml:space="preserve">учреждений </w:t>
            </w:r>
            <w:r>
              <w:rPr>
                <w:rFonts w:ascii="Times New Roman"/>
                <w:b w:val="false"/>
                <w:i w:val="false"/>
                <w:color w:val="000000"/>
                <w:sz w:val="20"/>
              </w:rPr>
              <w:t xml:space="preserve">и </w:t>
            </w:r>
            <w:r>
              <w:rPr>
                <w:rFonts w:ascii="Times New Roman"/>
                <w:b w:val="false"/>
                <w:i w:val="false"/>
                <w:color w:val="000000"/>
                <w:sz w:val="20"/>
              </w:rPr>
              <w:t xml:space="preserve">государственных </w:t>
            </w:r>
            <w:r>
              <w:rPr>
                <w:rFonts w:ascii="Times New Roman"/>
                <w:b w:val="false"/>
                <w:i w:val="false"/>
                <w:color w:val="000000"/>
                <w:sz w:val="20"/>
              </w:rPr>
              <w:t xml:space="preserve">предприятий </w:t>
            </w:r>
            <w:r>
              <w:rPr>
                <w:rFonts w:ascii="Times New Roman"/>
                <w:b w:val="false"/>
                <w:i w:val="false"/>
                <w:color w:val="000000"/>
                <w:sz w:val="20"/>
              </w:rPr>
              <w:t xml:space="preserve">в </w:t>
            </w:r>
            <w:r>
              <w:rPr>
                <w:rFonts w:ascii="Times New Roman"/>
                <w:b w:val="false"/>
                <w:i w:val="false"/>
                <w:color w:val="000000"/>
                <w:sz w:val="20"/>
              </w:rPr>
              <w:t xml:space="preserve">виде </w:t>
            </w:r>
            <w:r>
              <w:rPr>
                <w:rFonts w:ascii="Times New Roman"/>
                <w:b w:val="false"/>
                <w:i w:val="false"/>
                <w:color w:val="000000"/>
                <w:sz w:val="20"/>
              </w:rPr>
              <w:t xml:space="preserve">имущественного </w:t>
            </w:r>
            <w:r>
              <w:rPr>
                <w:rFonts w:ascii="Times New Roman"/>
                <w:b w:val="false"/>
                <w:i w:val="false"/>
                <w:color w:val="000000"/>
                <w:sz w:val="20"/>
              </w:rPr>
              <w:t xml:space="preserve">комплекса </w:t>
            </w:r>
            <w:r>
              <w:rPr>
                <w:rFonts w:ascii="Times New Roman"/>
                <w:b w:val="false"/>
                <w:i w:val="false"/>
                <w:color w:val="000000"/>
                <w:sz w:val="20"/>
              </w:rPr>
              <w:t xml:space="preserve">, </w:t>
            </w:r>
            <w:r>
              <w:rPr>
                <w:rFonts w:ascii="Times New Roman"/>
                <w:b w:val="false"/>
                <w:i w:val="false"/>
                <w:color w:val="000000"/>
                <w:sz w:val="20"/>
              </w:rPr>
              <w:t xml:space="preserve">иного </w:t>
            </w:r>
            <w:r>
              <w:rPr>
                <w:rFonts w:ascii="Times New Roman"/>
                <w:b w:val="false"/>
                <w:i w:val="false"/>
                <w:color w:val="000000"/>
                <w:sz w:val="20"/>
              </w:rPr>
              <w:t xml:space="preserve">государственного </w:t>
            </w:r>
            <w:r>
              <w:rPr>
                <w:rFonts w:ascii="Times New Roman"/>
                <w:b w:val="false"/>
                <w:i w:val="false"/>
                <w:color w:val="000000"/>
                <w:sz w:val="20"/>
              </w:rPr>
              <w:t xml:space="preserve">имущества </w:t>
            </w:r>
            <w:r>
              <w:rPr>
                <w:rFonts w:ascii="Times New Roman"/>
                <w:b w:val="false"/>
                <w:i w:val="false"/>
                <w:color w:val="000000"/>
                <w:sz w:val="20"/>
              </w:rPr>
              <w:t xml:space="preserve">, </w:t>
            </w:r>
            <w:r>
              <w:rPr>
                <w:rFonts w:ascii="Times New Roman"/>
                <w:b w:val="false"/>
                <w:i w:val="false"/>
                <w:color w:val="000000"/>
                <w:sz w:val="20"/>
              </w:rPr>
              <w:t xml:space="preserve">находящегося </w:t>
            </w:r>
            <w:r>
              <w:rPr>
                <w:rFonts w:ascii="Times New Roman"/>
                <w:b w:val="false"/>
                <w:i w:val="false"/>
                <w:color w:val="000000"/>
                <w:sz w:val="20"/>
              </w:rPr>
              <w:t xml:space="preserve">в </w:t>
            </w:r>
            <w:r>
              <w:rPr>
                <w:rFonts w:ascii="Times New Roman"/>
                <w:b w:val="false"/>
                <w:i w:val="false"/>
                <w:color w:val="000000"/>
                <w:sz w:val="20"/>
              </w:rPr>
              <w:t xml:space="preserve">оперативном </w:t>
            </w:r>
            <w:r>
              <w:rPr>
                <w:rFonts w:ascii="Times New Roman"/>
                <w:b w:val="false"/>
                <w:i w:val="false"/>
                <w:color w:val="000000"/>
                <w:sz w:val="20"/>
              </w:rPr>
              <w:t xml:space="preserve">управлении </w:t>
            </w:r>
            <w:r>
              <w:rPr>
                <w:rFonts w:ascii="Times New Roman"/>
                <w:b w:val="false"/>
                <w:i w:val="false"/>
                <w:color w:val="000000"/>
                <w:sz w:val="20"/>
              </w:rPr>
              <w:t xml:space="preserve">или </w:t>
            </w:r>
            <w:r>
              <w:rPr>
                <w:rFonts w:ascii="Times New Roman"/>
                <w:b w:val="false"/>
                <w:i w:val="false"/>
                <w:color w:val="000000"/>
                <w:sz w:val="20"/>
              </w:rPr>
              <w:t xml:space="preserve">хозяйственном </w:t>
            </w:r>
            <w:r>
              <w:rPr>
                <w:rFonts w:ascii="Times New Roman"/>
                <w:b w:val="false"/>
                <w:i w:val="false"/>
                <w:color w:val="000000"/>
                <w:sz w:val="20"/>
              </w:rPr>
              <w:t xml:space="preserve">ведении </w:t>
            </w:r>
            <w:r>
              <w:rPr>
                <w:rFonts w:ascii="Times New Roman"/>
                <w:b w:val="false"/>
                <w:i w:val="false"/>
                <w:color w:val="000000"/>
                <w:sz w:val="20"/>
              </w:rPr>
              <w:t xml:space="preserve">коммунальных </w:t>
            </w:r>
            <w:r>
              <w:rPr>
                <w:rFonts w:ascii="Times New Roman"/>
                <w:b w:val="false"/>
                <w:i w:val="false"/>
                <w:color w:val="000000"/>
                <w:sz w:val="20"/>
              </w:rPr>
              <w:t xml:space="preserve">государственных </w:t>
            </w:r>
            <w:r>
              <w:rPr>
                <w:rFonts w:ascii="Times New Roman"/>
                <w:b w:val="false"/>
                <w:i w:val="false"/>
                <w:color w:val="000000"/>
                <w:sz w:val="20"/>
              </w:rPr>
              <w:t xml:space="preserve">предприятий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6 653,0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VI. </w:t>
            </w:r>
            <w:r>
              <w:rPr>
                <w:rFonts w:ascii="Times New Roman"/>
                <w:b/>
                <w:i w:val="false"/>
                <w:color w:val="000000"/>
                <w:sz w:val="20"/>
              </w:rPr>
              <w:t xml:space="preserve">ДЕФИЦИТ </w:t>
            </w:r>
            <w:r>
              <w:rPr>
                <w:rFonts w:ascii="Times New Roman"/>
                <w:b/>
                <w:i w:val="false"/>
                <w:color w:val="000000"/>
                <w:sz w:val="20"/>
              </w:rPr>
              <w:t xml:space="preserve">( </w:t>
            </w:r>
            <w:r>
              <w:rPr>
                <w:rFonts w:ascii="Times New Roman"/>
                <w:b/>
                <w:i w:val="false"/>
                <w:color w:val="000000"/>
                <w:sz w:val="20"/>
              </w:rPr>
              <w:t xml:space="preserve">ПРОФИЦИТ </w:t>
            </w:r>
            <w:r>
              <w:rPr>
                <w:rFonts w:ascii="Times New Roman"/>
                <w:b/>
                <w:i w:val="false"/>
                <w:color w:val="000000"/>
                <w:sz w:val="20"/>
              </w:rPr>
              <w:t xml:space="preserve">) </w:t>
            </w:r>
            <w:r>
              <w:rPr>
                <w:rFonts w:ascii="Times New Roman"/>
                <w:b/>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-794 680,3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VII. </w:t>
            </w:r>
            <w:r>
              <w:rPr>
                <w:rFonts w:ascii="Times New Roman"/>
                <w:b/>
                <w:i w:val="false"/>
                <w:color w:val="000000"/>
                <w:sz w:val="20"/>
              </w:rPr>
              <w:t xml:space="preserve">ФИНАНСИРОВАНИЕ </w:t>
            </w:r>
            <w:r>
              <w:rPr>
                <w:rFonts w:ascii="Times New Roman"/>
                <w:b/>
                <w:i w:val="false"/>
                <w:color w:val="000000"/>
                <w:sz w:val="20"/>
              </w:rPr>
              <w:t xml:space="preserve">ДЕФИЦИТА </w:t>
            </w:r>
            <w:r>
              <w:rPr>
                <w:rFonts w:ascii="Times New Roman"/>
                <w:b/>
                <w:i w:val="false"/>
                <w:color w:val="000000"/>
                <w:sz w:val="20"/>
              </w:rPr>
              <w:t xml:space="preserve">( </w:t>
            </w:r>
            <w:r>
              <w:rPr>
                <w:rFonts w:ascii="Times New Roman"/>
                <w:b/>
                <w:i w:val="false"/>
                <w:color w:val="000000"/>
                <w:sz w:val="20"/>
              </w:rPr>
              <w:t xml:space="preserve">ИСПОЛЬЗОВАНИЕ </w:t>
            </w:r>
            <w:r>
              <w:rPr>
                <w:rFonts w:ascii="Times New Roman"/>
                <w:b/>
                <w:i w:val="false"/>
                <w:color w:val="000000"/>
                <w:sz w:val="20"/>
              </w:rPr>
              <w:t xml:space="preserve">ПРОФИЦИТА </w:t>
            </w:r>
            <w:r>
              <w:rPr>
                <w:rFonts w:ascii="Times New Roman"/>
                <w:b/>
                <w:i w:val="false"/>
                <w:color w:val="000000"/>
                <w:sz w:val="20"/>
              </w:rPr>
              <w:t xml:space="preserve">) </w:t>
            </w:r>
            <w:r>
              <w:rPr>
                <w:rFonts w:ascii="Times New Roman"/>
                <w:b/>
                <w:i w:val="false"/>
                <w:color w:val="000000"/>
                <w:sz w:val="20"/>
              </w:rPr>
              <w:t xml:space="preserve">БЮДЖЕТА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794 680,3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