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ce1b" w14:textId="0a9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решение маслихата от 15 августа 2008 года № 122 и постановление акимата № 10 св "Об изменениях в административно-территориальном устройстве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и постановление акимата Костанайской области от 5 ноября 2008 года № 132/11 св. Зарегистрировано департаментом юстиции Костанайской области 6 декабря 2008 года № 3660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Казахстан", с учетом мнения местных представительных и исполнительных органов Костанайский областной маслихат РЕШИЛ и акимат Костанайской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 решение Костанайского областного маслихата от 15 августа 2008 года № 122 и постановление акимата Костанайской области № 10 св "Об изменениях в административно-территориальном устройстве Костанайской области" (номер государственной регистрации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3655 </w:t>
      </w:r>
      <w:r>
        <w:rPr>
          <w:rFonts w:ascii="Times New Roman"/>
          <w:b w:val="false"/>
          <w:i w:val="false"/>
          <w:color w:val="000000"/>
          <w:sz w:val="28"/>
        </w:rPr>
        <w:t>
 от 26 сентября 2008 года, опубликовано в газетах "Қостанай таңы" № 123 от 7 октября 2008 года, "Костанайские новости" № 141 от 11 октября 2008 года)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Преобразовать: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Дружбинский сельский округ в село Дружба Камыстинского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Бестауский сельский округ в село Аралколь Камыстинского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внеочередной сессии                        Б. Князев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Г. Сагиев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Костанайской области                       С. Кулагин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акимата: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