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e565" w14:textId="837e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 и имеющих право на повышенные не менее чем на двадцать пять процентов должностные оклады и тарифные ставки, за счет средств областного бюджета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ноября 2008 года № 548. Зарегистрировано департаментом юстиции Костанайской области 19 декабря 2008 года № 3663. Утратило силу в связи с истечением срока применения - письмо акимата Костанайской области от 10 ноября 2010 года № 08-08/3045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8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в связи с истечением срока применения - письмо акимата Костанайской области от 10.11.2010 № 08-08/3045.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 статьи 238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кодекса Республики Казахстан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должностей специалистов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социального обеспечения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образования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культуры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спорта 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работающих в аульной (сельской) местности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имеющих право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повышенные не менее чем на двадцать пять процентов должностные оклады и тарифные ставки, за счет средств областного бюджета на 2008 год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С. Кулагин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Члены акимата: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548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должностей специалистов здравоохранения,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социального обеспечения, образования, культуры и спорта,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работающих в аульной (сельской) местности и имеющих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повышенные не менее чем на двадцать пять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должностные оклады и тарифные ставки,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за счет средств областного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2008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Должности специалистов здравоохранения: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руководитель и заместитель (в том числе первый) руководителя государственного учреждения и казенного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руководитель отделения, лаборатории;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врачи всех специальностей;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акушер;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воспитатель;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 диетическая сестра;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 зубной врач;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 зубной техник;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 медицинская сестра;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10) медицинский статистик;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11) медицинский лаборант;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12) провизор;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13) психолог;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14) рентгенолаборант;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15) социальный работник по уходу;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16) фармацевт;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17) фельдшер (-лаборант);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18) заведующий аптекой.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Должности специалистов санитарно-эпидемиологической службы: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руководитель филиала центра государственного санитарно-эпидемиологической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врачи всех специальностей;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фельдшер (-лаборант);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медицинский статист;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дезинструктор.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Должности специалистов социального обеспечения: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директор интерната;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врачи всех специальностей;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медицинская сестра;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лаборант;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диетическая сестра;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 культорганизатор;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 инструктор по подготовке рабочих.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Должности специалистов образования: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учителя всех специальностей профессиональной школы, профессионального лицея, колледжа, училища, специальной коррекционной организации и интернатных организаций всех типов и видов;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директор (заведующий) профессиональной школы, профессионального лицея, колледжа, училища, специальной коррекционной организации и интернатных организаций всех типов и видов;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директор (заведующий) детского дома, школы-интерната для детей-сирот и детей, оставшихся без попечения родителей, приюта для детей и  подростков;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руководитель физического воспитания;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руководитель начальной военной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 заместитель директора по научной, учебной, учебно-производственной, учебно-воспитательной, воспитательной работе, по профильному обучению, по информационным технологиям общеобразовательных школ, школ-интернатов и других организаций среднего начального и среднего профессионального, дополнительного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 заведующий отделением в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 социальный педагог;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 педагог-организатор;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10) педагог дополнительного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11) педагог-психолог;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12) преподаватель средних профессиональных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13) старший воспитатель, воспитатель;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14) музыкальный 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15) старший вожатый;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16) инструктор по физической культуре;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17) заведующий психолого-медико-педагогической консультацией;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18) начальник лагеря (оборонно-спортивного, оздоровительного, школьного, труда и отдыха);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19) руководитель профессиональной практики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20) заведующий учебно-производственной (учебной) мастерской;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21) заведующий лабораторией, кабинетом;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22) инструктор по труду;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23) культорганизатор;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24) старший методист, методист;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25) мастер производственного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26) старший мастер;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27) аккомпаниатор;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28) концертмейстер;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29) руководитель студий, клубов;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30) медицинская сестра;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31) диетическая сестра;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32) библиотекарь;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33) заведующий библиотекой;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34) врач;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35) сурдопедагог;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36) тифлопедагог;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37) заведующий кабинетом психолого-педагогической коррекции;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38) художественный руководитель ансамбля;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39) балетмейстер;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40) хормейстер;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41) тренер-преподаватель;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42) инструктор-методист по плаванию;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43) инструктор методист по туризму;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44) преподаватель-организатор по начальной военной подготовке.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Должности специалистов культуры: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директор, руководитель, начальник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руководитель подразделения;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заместитель директора, руководителя, начальника;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заведующий сектором, отделом, фондохранилищем;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руководитель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 художник-оформитель, художник-реставратор, художник-постановщик;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 видеооператор;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 старший научный сотрудник, младший научный сотрудник, ведущий научный сотрудник, научный сотрудник;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 главный хранитель в музеях, хранитель фондов;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10) экскурсовод;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11) смотритель, музейный смотритель;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12) специалист по хранению;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13) методист, старший методист, ведущий методист.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Должности специалистов архива: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руководитель филиала государственного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архивист;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археограф;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хранитель фондов.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7. Должности специалистов спорта: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руководитель, директор;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заместитель директора, руководителя по учебной работе;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инструктор, инструктор-методист;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врач;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медицинский лаборант;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 медицинская сестра;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 методист;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 психолог;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 старший тренер, тренер.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