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5fb3" w14:textId="5dd5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14 декабря 2007 года N 31 "О внесении изменений и дополнений в решение маслихата от 06 октября 2006 года N 304 "О Правилах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15 сентября 2008 года N 120. Зарегистрировано Управлением юстиции города Костаная Костанайской области 30 сентября 2008 года N 9-1-111. Утратило силу решением маслихата города Костаная Костанайской области от 31 марта 2010 года № 276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маслихата города Костаная Костанайской области от 31.03.2010 № 276.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внесении изменений и дополнений в решение маслихата от 6 октября 2006 года № 304 "О Правилах оказания жилищной помощи" от 14 декабря 2007 года № 31 (номер государственной регистрации </w:t>
      </w:r>
      <w:r>
        <w:rPr>
          <w:rFonts w:ascii="Times New Roman"/>
          <w:b w:val="false"/>
          <w:i w:val="false"/>
          <w:color w:val="000000"/>
          <w:sz w:val="28"/>
        </w:rPr>
        <w:t>9-1-94</w:t>
      </w:r>
      <w:r>
        <w:rPr>
          <w:rFonts w:ascii="Times New Roman"/>
          <w:b w:val="false"/>
          <w:i w:val="false"/>
          <w:color w:val="000000"/>
          <w:sz w:val="28"/>
        </w:rPr>
        <w:t xml:space="preserve">, газета "Костанай" от 5 февраля 2008 года № 9 ) следующее изменение: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Настоящее решение вводится в действие после дня официального опубликования и распространяется на действия, возникшие с 1 января 2008 года".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депутат по избирательному округу № 1       А. Дудин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Костанайского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           С. Тукенов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