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71bf" w14:textId="2937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ставок фиксированного суммарного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29 февраля 2008 года № 61. Зарегистрировано Управлением юстиции города Рудного Костанайской области 4 апреля 2008 года № 9-2-103. Утратило силу решением маслихата города Рудного Костанайской области от 10 апреля 2009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города Рудного Костанайской области от 10.04.2009 № 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постановлением Правительства Республики Казахстан от 23 октября 2006 года </w:t>
      </w:r>
      <w:r>
        <w:rPr>
          <w:rFonts w:ascii="Times New Roman"/>
          <w:b w:val="false"/>
          <w:i w:val="false"/>
          <w:color w:val="000000"/>
          <w:sz w:val="28"/>
        </w:rPr>
        <w:t>№ 1016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минимальных и максимальных базовых ставок фиксированного суммарного налога"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ставок фиксированного суммарного налога с единицы объекта налогообложения на административной территории города Рудного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данного решения возложить на председателя ревизионной комиссии Рудненского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Маханько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Лощинин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ставок фиксированного суммарного налога с единицы объекта налогообложения на административной территории города Рудного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5569"/>
        <w:gridCol w:w="5086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 п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 налогообложения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фиксированного суммарного налога на единицу объекта налогообложения в год (в месячных расчетных показателях)
</w:t>
            </w:r>
          </w:p>
        </w:tc>
      </w:tr>
      <w:tr>
        <w:trPr>
          <w:trHeight w:val="7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одним игроком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