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0602" w14:textId="5e20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целевых групп населения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26 февраля 2008 года № 45. Зарегистрировано Управлением юстиции города Аркалыка Костанайской области 19 марта 2008 года № 9-3-82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целевых групп населения на 2008 год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от 19 января 2007 года № 73 "Об утверждении перечня целевых групп населения на 2007 год" (номер государственной регистрации 9-3-56, опубликованное 2 марта 2007 года в газете "Аркалык хабары"), от 24 октября 2007 года № 542 "О внесении изменений и дополнений в постановление от 19 января 2007 года № 73 "Об утверждении Перечня целевых групп населения на 2007 год" (номер государственной регистрации 9-3-73, опубликованное 23 ноября 2007 года в газете "Аркалык хабары" номер 47(172).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Шаяхметова К.Ш.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Мухитбеков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Аркалыка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2008 года № 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целевых групп населения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одинокие, многодетные родители, воспитывающие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установленном законодательством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признаны нуждающимися в постоянном уходе, помощи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лица предпенсионного возраста (два года до выхода на пенсию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лица, уволенные в запас из рядов Вооруженных Сил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безработные, прошедшие профессиональную подготовку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переподготовку, выпускники высшего, среднего специального и            начального профессионального образования, в возрасте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длительно неработающие лица (двенадцать и более месяцев),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зарегистрированные в качестве безработных в уполномоченном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учащаяся молодежь учебных заведений высшего,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специального и начального профессионального образования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период летних каникул.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