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3261" w14:textId="6bc3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от 10 мая 2006 года за № 248 "Об оказании социальной помощи детям-инвалидам, воспитывающим и обучающимся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31 июля 2008 года № 245. Зарегистрировано Управлением юстиции города Аркалыка Костанайской области 27 августа 2008 года № 9-3-92. Утратило силу - Постановлением акимата города Аркалыка Костанайской области от 3 августа 2012 года № 370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Аркалыка Костанайской области от 03.08.2012 № 370.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№ 39 "О социальной защите инвалидов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31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№ 148 и во исполнение городского бюджета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изменение и дополнение в постановление акимата от 10 мая 2006 года за № 248 "Об оказании социальной помощи детям-инвалидам, воспитывающим и обучающимся на дому" (номер государственной регистрации 9-3-38 от 24.06.2006 года) опубликованное в газете "Аркалык хабары" № 26 от 7 июля 2006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"трехкратного" заменить словом "пятикратного", после слова "ежемесячно" добавить слова "в течение учебного года".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Шаяхметова К.Ш.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 А. Мухитбеков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"Аркалыкский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программ"         М. Сулейменова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