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9a35" w14:textId="55a9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социальных выплат участникам, инвалидам Великой Отечественной войны и лицам, приравненным к ним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9 января 2009 года № 43. Зарегистрировано Управлением юстиции Житикаринского района Костанайской области 14 февраля 2009 года № 9-10-89. Утратило силу постановлением акимата Житикаринского района Костанайской области от 3 октября 2016 года № 319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Житикаринского района Костанайской области от 03.10.2016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льготах и социальной защите участников, инвалидов Великой Отечественной войны и лиц, приравненных к ним", решением Житикаринского районного маслихата от 24 декабря 2007 года № 41 "О бюджете Житикаринского района на 2008 год" (номер государственной регистрации 9-10-84, опубликованное 3 января 2008 года в газете "Житикаринские новости" № 1),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социальные выплаты участникам, инвалидам Великой Отечественной войны и лицам, приравненным к ним: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участникам, инвалидам Великой Отечественной войны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ежемесячной социальной помощи на банные и парикмахерские услуги в размере 300 тенге. Назначение социальной помощи на вышеуказанные услуги производится на основании поданного заявления и прекращается с месяца смерти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единовременной социальной помощи ко Дню Победы в размере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лицам, приравненным к участникам и инвалидам Великой Отечественной войны в виде единовременной социальной помощи ко Дню Победы в размере 3000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уполномоченным органом по назначению и выплате вышеперечисленных видов социальной помощи государственное учреждение "Отдел занятости и социальных программ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Выплата социальной помощи осуществляется путем перечисления денежных средств на лицевой счет получателя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Считать утратившим силу постановление акимата от 3 января 2007 года № 3 "Об установлении социальных выплат участникам, инвалидам Великой Отечественной войны и лицам, приравненным к ним" (номер государственной регистрации 9-10-63, опубликованное 2 февраля 2007 года в газете "Житикаринские новости", ранее внесены изменения и дополнения: постановлением акимата от 21 февраля 2007 года № 121 "О внесении дополнений в постановление от 3 января 2007 года № 3 "Об установлении социальных выплат участникам, инвалидам Великой Отечественной войны и лицам приравненным к ним", номер государственной регистрации 9-10-67, опубликованное 16 марта 2007 года в газете "Житикаринские новости" № 11, постановлением акимата от 23 октября 2007 года № 710 "О внесении изменения в постановление акимата от 3 января 2007 года № 3 "Об установлении социальных выплат участникам, инвалидам Великой Отечественной войны и лицам, приравненным к ним", номер государственной регистрации 9-10-82, опубликованное 23 ноября 2007 года в газете "Житикаринские новости" № 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Жундубаева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Житикаринского района А.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И. Григорьева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планирования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 Г. Жидебаева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