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aa23" w14:textId="d70a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Решениие маслихата Сарыкольского района Костанайской области от 26 декабря 2008 года № 92. Зарегистрировано Управлением юстиции Сарыкольского района Костанайской области 3 января 2009 года № 9-17-72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№ 548 и на основании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рассмотрев постановление акимата Сарыкольского района от 25 декабря 2008 года № 420,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"Принять к исполнению районный бюджет Сарыкольского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– 1 923 569,8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- 409 509,0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1 766,0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2 617,0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– 1 509 677,8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– 1 942 382,9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– -18 813,1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дефицита бюджета – 18 813,1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Сарыкольского района Костанайской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сведению,что доходы районного бюджета на 2009 год сформированы в соответствии с Бюджетным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Утвердить перечень текущих бюджетных программ районного бюджета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текущих бюджетных программ, не подлежащих секвестированию в процессе исполнения районного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№ 160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Сарыкольского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Сарыкольского района Костанайской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333"/>
        <w:gridCol w:w="803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1923569,8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713"/>
        <w:gridCol w:w="793"/>
        <w:gridCol w:w="701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</w:tr>
      <w:tr>
        <w:trPr>
          <w:trHeight w:val="34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1942382,9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103059,0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784296,7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744914,7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744561,7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719184,7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815928,0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№ 160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Сарыкольского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Сарыкольского района Костанайской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713"/>
        <w:gridCol w:w="793"/>
        <w:gridCol w:w="9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 информации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№ 92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793"/>
        <w:gridCol w:w="693"/>
        <w:gridCol w:w="87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 образование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