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3ad5" w14:textId="b5c3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29 февраля 2008 года № 63/4. Зарегистрировано Департаментом юстиции Павлодарской области 26 марта 2008 года за № 3105. Утратило силу решением маслихата Павлодарской области от 24 июля 2009 года N 223/16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решением маслихата Павлодарской области от 24 июля 2009 года N 223/16.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в редакции решения маслихата Павлодарской области от 20.06.2008.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104/6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ст.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на 2008 год по Павлодарской области согласно приложению к указанному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экологии и охране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Л. Белогривый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 VI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104 от 20 июня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Павлодарского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63/4 "О ставках платы за эмиссии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на 2008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Павлодарской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Павлодарской области от 29.08.2008.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113/8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эмиссии в окружающую среду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Павлодарской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033"/>
        <w:gridCol w:w="2313"/>
        <w:gridCol w:w="2313"/>
        <w:gridCol w:w="2253"/>
      </w:tblGrid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Выбросы загрязняющих веществ в атмосферу от стационарных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тонна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Выбросы загрязняющих веществ в атмосферу от передвижных источников: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использованного топлива (далее - тонна)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Сбросы загрязняющих веществ: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тонна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накопители, поля фильтрации, рельеф местности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Коммунальные (твердые бытовые) отходы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Промышленные отходы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опасных отходов производства и потребления на полигонах, накопителях, санкционированных свалках и в специально отведенных местах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 список"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8 332,0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 список"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 список"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1 041,5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цированные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хвосты обогащения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Радиоактивные отходы: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ккерель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 отходы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ампуальные радиоактивные источники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для предприятий, сертифицированных на соответствие международным стандартам ISO 14001:2004 к ставкам платы за эмиссии в окружающую среду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ставкам платы за эмиссии в окружающую среду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1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2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0,43;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4
</w:t>
      </w:r>
      <w:r>
        <w:rPr>
          <w:rFonts w:ascii="Times New Roman"/>
          <w:b w:val="false"/>
          <w:i w:val="false"/>
          <w:color w:val="000000"/>
          <w:sz w:val="28"/>
        </w:rPr>
        <w:t>
 коэффициент 0,25;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Подпункт 2 в редакции решения маслихата Павлодарской области от 20.06.2008.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104/6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3
</w:t>
      </w:r>
      <w:r>
        <w:rPr>
          <w:rFonts w:ascii="Times New Roman"/>
          <w:b w:val="false"/>
          <w:i w:val="false"/>
          <w:color w:val="000000"/>
          <w:sz w:val="28"/>
        </w:rPr>
        <w:t>
коэффициент 0,2;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к подпунктам 1) и 2) примечания, следует применять коэффициенты подпункта 2) примечания.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особо охраняемых природных территорий применить к утверждаемым ставкам платы за эмиссии в окружающую среду предельные ставки платы, утвержденные постановлением Правительства Республики Казахстан 1314 от 28.12.2007г.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Примечание дополнено подпунктом 6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Павлодарской области от 20.06.2008.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104/6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