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be0e" w14:textId="355b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2008 год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29 февраля 2008 года № 64/4. Зарегистрировано Департаментом юстиции Павлодарской области 27 марта 2008 года за № 3108.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 и ст. 454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поверхностных источников на 2008 год по Павлодарской области согласно приложению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возложить на постоянную комиссию областного маслихата по экологии и охране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cессия,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2008 года № 64/4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ставках платы за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водными ресурсами поверхностных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2008 год по Павлодарской области"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пользование водными ресурсами поверхностных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источников на 2008 год по Павлодарской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173"/>
        <w:gridCol w:w="2053"/>
        <w:gridCol w:w="1393"/>
        <w:gridCol w:w="1333"/>
      </w:tblGrid>
      <w:tr>
        <w:trPr>
          <w:trHeight w:val="36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водопользования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8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коммунальные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4,53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включая теплоэнергетику (производственные нужды)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13,02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3,66 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осуществляющие забор воды из водных источников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3,66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Рыбные хозяйства, занимающиеся рыбоводством на водоемах без забора воды из водных источников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