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5c5a" w14:textId="bc95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города Экибастуза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 постановление акимата Павлодарской области от 20 июня 2008 года N 108/6, N 2. Зарегистрировано департаментом юстиции Павлодарской области 20 июня 2008 года N 3114.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4) 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 подпунктами 3,4) статьи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совместными решениями Экибастузского городского маслихата и акимата города Экибастуза (VII сессия, IV созыв) от 27 мая 2008 года N 85/7 "О некоторых изменениях в административно-территориальном устройстве Экибастузского региона", с учетом мнения населения Экибастузского региона, акимат Павлодарской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ПОСТАНОВИЛ
</w:t>
      </w:r>
      <w:r>
        <w:rPr>
          <w:rFonts w:ascii="Times New Roman"/>
          <w:b w:val="false"/>
          <w:i w:val="false"/>
          <w:color w:val="000000"/>
          <w:sz w:val="28"/>
        </w:rPr>
        <w:t>
 и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города Экибастуза  следующие изменения: отнести населенные пункты "Қоянды", "Теміртас", "Құрылысшы" к категориям сел и образовать Қояндинский сельский округ в границах данных сел с центром в селе Қоянды.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А. Бабенко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