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0a71" w14:textId="5750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(III сессия, IV созыв) от 14 декабря 2007 года N 36/3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 июля 2008 года N 110/7. Зарегистрировано департаментом юстиции Павлодарской области 2 июля 2008 года за N 3119.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местном государственном управлении в Республике Казахстан", с пунктом 5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111 </w:t>
      </w:r>
      <w:r>
        <w:rPr>
          <w:rFonts w:ascii="Times New Roman"/>
          <w:b w:val="false"/>
          <w:i w:val="false"/>
          <w:color w:val="000000"/>
          <w:sz w:val="28"/>
        </w:rPr>
        <w:t>
 Бюджетного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24 апреля 2004 года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областного маслихата (III сессия, IV созыв) от 14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36/3 </w:t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2008 год" (зарегистрированное в государственном реестре за N 3099 от 24 декабря 2007 года, опубликованное в газете "Сарыарка самалы" от 5 января 2008 года N 1, в газете "Звезда Прииртышья" от 5 января 2008 года N 1) с внесенными изменениями и дополнениями решением областного маслихата (V сессия, IV созыв) от 28 марта 2008 года N 85/5 "О внесении изменений и дополнений в решение областного маслихата (III сессия, IV созыв) от 14 декабря 2007 года N 36/3 "Об областном бюджете на 2008 год" (зарегистрированное в государственном реестре за N 3109 от 31 марта 2008 года, опубликованное в газете "Сарыарка самалы" от 24 апреля 2008 года N 45, в газете "Звезда Прииртышья" от 12 апреля 2008 года N 40), решением областного маслихата (VI сессия, IV созыв) от 20 июня 2008 года N 101/6 "О внесении изменений и дополнений в решение областного маслихата (III сессия, IV созыв) от14 декабря 2007 года N 36/3 "Об областном бюджете на 2008 год" (зарегистрированное в государственном реестре за N 3115 от 20 июня 2008 года, опубликованное в газете "Сарыарка самалы" от 28 июня 2008 года  N 71, в газете "Звезда Прииртышья" от 28 июня 2008 года N 71)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- 53977875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- 15236448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- 169372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- 38570055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- 51199848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- 2778027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- 2073550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- 2697000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  623450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- 516482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- 516482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профицит бюджета - 187995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использование профицита бюджета - 187995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указанного решения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"50000 тысяч тенге - на капитальный ремонт детского сада города Аксу.;"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"508690" заменить цифрами "458690";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"160000" заменить цифрами "64800";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"100000" заменить цифрами "4800";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"114000" заменить цифрами "21500";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"100000" заменить цифрами "7500";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"229000" заменить цифрами "258000";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"поддержки"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"200000" заменить цифрами "2200000";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 1, 2, 7 к указанному решению изложить в новой редакции согласно приложениям 1, 2, 3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Павлодарского областного маслихата по экономике и бюджету.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  А. Рустамбаев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(VII сессия, IV созыв) от 1 июля 2008 года N 110/7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решение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(III сессия, IV созыв)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36/3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2008 год"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сессия, IV созыв) от 14 декабря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36/3 "Об областном бюджете на 2008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(с изменениями и дополнениями)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893"/>
        <w:gridCol w:w="6893"/>
        <w:gridCol w:w="34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        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53 977 875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15 236 448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11 237 001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11 237 001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3 999 447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3 999 447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169 372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части чистого дохода государственных предприятий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
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
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
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
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
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112 543
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  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112 543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 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 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38 570 055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10 934 318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10 934 318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27 635 737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27 635 737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100"/>
        <w:gridCol w:w="1122"/>
        <w:gridCol w:w="1181"/>
        <w:gridCol w:w="5376"/>
        <w:gridCol w:w="33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51 199 848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1 206 883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733 810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702 523
</w:t>
            </w:r>
          </w:p>
        </w:tc>
      </w:tr>
      <w:tr>
        <w:trPr>
          <w:trHeight w:val="27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635 270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362 933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362 933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финансов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83 949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
</w:t>
            </w:r>
          </w:p>
        </w:tc>
      </w:tr>
      <w:tr>
        <w:trPr>
          <w:trHeight w:val="6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271 100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94 990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экономики и бюджетного планирования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
</w:t>
            </w:r>
          </w:p>
        </w:tc>
      </w:tr>
      <w:tr>
        <w:trPr>
          <w:trHeight w:val="8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обучение государственных служащих компьютерной грамотности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124 054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20 192
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20 192
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103 862
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103 862
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29 841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67 843
</w:t>
            </w:r>
          </w:p>
        </w:tc>
      </w:tr>
      <w:tr>
        <w:trPr>
          <w:trHeight w:val="6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2 227 683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2 227 683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2 227 683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2 118 269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107 793
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9 111 236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3 347 924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842 463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  по спорту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694 808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 одаренных в спорте детей  в специализированных организациях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147 655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2 505 461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607 647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990 343
</w:t>
            </w:r>
          </w:p>
        </w:tc>
      </w:tr>
      <w:tr>
        <w:trPr>
          <w:trHeight w:val="9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256 554
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343 690
</w:t>
            </w:r>
          </w:p>
        </w:tc>
      </w:tr>
      <w:tr>
        <w:trPr>
          <w:trHeight w:val="14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129 905
</w:t>
            </w:r>
          </w:p>
        </w:tc>
      </w:tr>
      <w:tr>
        <w:trPr>
          <w:trHeight w:val="11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177 322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1 887 329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103 858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71 671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1 783 471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1 727 585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55 886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146 570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88 131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88 131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3 729 413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551 419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
</w:t>
            </w:r>
          </w:p>
        </w:tc>
      </w:tr>
      <w:tr>
        <w:trPr>
          <w:trHeight w:val="6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
</w:t>
            </w:r>
          </w:p>
        </w:tc>
      </w:tr>
      <w:tr>
        <w:trPr>
          <w:trHeight w:val="9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186 095
</w:t>
            </w:r>
          </w:p>
        </w:tc>
      </w:tr>
      <w:tr>
        <w:trPr>
          <w:trHeight w:val="8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60 869
</w:t>
            </w:r>
          </w:p>
        </w:tc>
      </w:tr>
      <w:tr>
        <w:trPr>
          <w:trHeight w:val="9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86 984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118 215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3 177 994
</w:t>
            </w:r>
          </w:p>
        </w:tc>
      </w:tr>
      <w:tr>
        <w:trPr>
          <w:trHeight w:val="8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 ) на строительство и реконструкцию объектов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644 990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2 533 004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17 050 597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5 296 412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5 296 412
</w:t>
            </w:r>
          </w:p>
        </w:tc>
      </w:tr>
      <w:tr>
        <w:trPr>
          <w:trHeight w:val="87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5 296 412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1 287 849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457 673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322 720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105 862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санитарно-эпидемиологического надзора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830 176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санитарно-эпидемиологического надзора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412 886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413 919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3 326 029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3 152 236
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2 668 666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84 822
</w:t>
            </w:r>
          </w:p>
        </w:tc>
      </w:tr>
      <w:tr>
        <w:trPr>
          <w:trHeight w:val="6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  противодиабетическими препаратами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249 994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110 717
</w:t>
            </w:r>
          </w:p>
        </w:tc>
      </w:tr>
      <w:tr>
        <w:trPr>
          <w:trHeight w:val="12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38 037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санитарно-эпидемиологического надзора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173 793
</w:t>
            </w:r>
          </w:p>
        </w:tc>
      </w:tr>
      <w:tr>
        <w:trPr>
          <w:trHeight w:val="8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3 554 730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3 554 730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3 232 888
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321 842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569 073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569 073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524 602
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44 471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3 016 504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176 464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здравоохранения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
</w:t>
            </w:r>
          </w:p>
        </w:tc>
      </w:tr>
      <w:tr>
        <w:trPr>
          <w:trHeight w:val="6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2 840 040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2 840 040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1 557 246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1 088 618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  программ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656 338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656 338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424 580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424 580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216 659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  программ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216 659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88 659
</w:t>
            </w:r>
          </w:p>
        </w:tc>
      </w:tr>
      <w:tr>
        <w:trPr>
          <w:trHeight w:val="15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251 969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  программ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251 969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координации занятости и социальных  программ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47 561
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204 329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2 740 712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1 843 800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1 843 800
</w:t>
            </w:r>
          </w:p>
        </w:tc>
      </w:tr>
      <w:tr>
        <w:trPr>
          <w:trHeight w:val="9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638 800
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1 205 000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896 912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655 340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623 840
</w:t>
            </w:r>
          </w:p>
        </w:tc>
      </w:tr>
      <w:tr>
        <w:trPr>
          <w:trHeight w:val="36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241 572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энергетики и коммунального хозяйства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209 900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2 633 566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724 111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724 111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культуры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206 510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91 577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116 436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280 902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1 464 910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829 023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53 342
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729 658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635 887
</w:t>
            </w:r>
          </w:p>
        </w:tc>
      </w:tr>
      <w:tr>
        <w:trPr>
          <w:trHeight w:val="8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физической культуры и спорта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635 887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334 987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архивов и документации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99 837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85 866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56 395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56 395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149 553
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
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
</w:t>
            </w:r>
          </w:p>
        </w:tc>
      </w:tr>
      <w:tr>
        <w:trPr>
          <w:trHeight w:val="6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внутренней политики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31 804
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68 816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
</w:t>
            </w:r>
          </w:p>
        </w:tc>
      </w:tr>
      <w:tr>
        <w:trPr>
          <w:trHeight w:val="36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
</w:t>
            </w:r>
          </w:p>
        </w:tc>
      </w:tr>
      <w:tr>
        <w:trPr>
          <w:trHeight w:val="66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
</w:t>
            </w:r>
          </w:p>
        </w:tc>
      </w:tr>
      <w:tr>
        <w:trPr>
          <w:trHeight w:val="87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3 438 458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1 204 062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1 204 062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сельского хозяйства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46 565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31 493
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232 091
</w:t>
            </w:r>
          </w:p>
        </w:tc>
      </w:tr>
      <w:tr>
        <w:trPr>
          <w:trHeight w:val="147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537 307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237 750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115 278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1 684 555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58 244
</w:t>
            </w:r>
          </w:p>
        </w:tc>
      </w:tr>
      <w:tr>
        <w:trPr>
          <w:trHeight w:val="96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58 244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1 626 311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1 626 311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97 384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97 384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97 384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428 382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428 382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природных ресурсов и регулирования природопользования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архитектурно-строительного контроля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строительства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
</w:t>
            </w:r>
          </w:p>
        </w:tc>
      </w:tr>
      <w:tr>
        <w:trPr>
          <w:trHeight w:val="37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архитектуры и градостроительства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1 754 502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1 464 492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1 464 492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1 124 492
</w:t>
            </w:r>
          </w:p>
        </w:tc>
      </w:tr>
      <w:tr>
        <w:trPr>
          <w:trHeight w:val="8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транспортной инфраструктуры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290 010
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29 712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  межрайонным (междугородним) сообщениям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123 298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901 280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предпринимательства и промышленности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717 126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485 700
</w:t>
            </w:r>
          </w:p>
        </w:tc>
      </w:tr>
      <w:tr>
        <w:trPr>
          <w:trHeight w:val="12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231 426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90 309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90 309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90 309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90 309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8 215 462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8 215 462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8 215 462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8 065 219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2 778 027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2 073 550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2 697 000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и приобретение жилья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
</w:t>
            </w:r>
          </w:p>
        </w:tc>
      </w:tr>
      <w:tr>
        <w:trPr>
          <w:trHeight w:val="87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
</w:t>
            </w:r>
          </w:p>
        </w:tc>
      </w:tr>
      <w:tr>
        <w:trPr>
          <w:trHeight w:val="6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Поддержка предпринимательской деятельности и защита конкуренции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
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
</w:t>
            </w:r>
          </w:p>
        </w:tc>
      </w:tr>
      <w:tr>
        <w:trPr>
          <w:trHeight w:val="87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малого предпринимательства" на реализацию государственной инвестиционной политики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623 450
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623 450
</w:t>
            </w:r>
          </w:p>
        </w:tc>
      </w:tr>
      <w:tr>
        <w:trPr>
          <w:trHeight w:val="6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623 450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 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516 482
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516 482
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516 482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516 482
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516 482
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516 482
</w:t>
            </w:r>
          </w:p>
        </w:tc>
      </w:tr>
      <w:tr>
        <w:trPr>
          <w:trHeight w:val="3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187 995
</w:t>
            </w:r>
          </w:p>
        </w:tc>
      </w:tr>
      <w:tr>
        <w:trPr>
          <w:trHeight w:val="57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 (ИСПОЛЬЗОВАНИЕ  ПРОФИЦИТА) БЮДЖЕТА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-187 995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(VII сессия, IV созыв) от 1 июля 2008 года N 110/7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решение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(III сессия, IV созыв)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36/3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2008 год"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сессия, IV созыв) от 14 декабря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36/3 "Об областном бюджете на 2008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областного бюджета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разделением на бюджетные программы, направленные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реализацию бюджетных инвестиционных проектов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(программ) и формирование или увеличение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уставного капитала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(с изменениями)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09"/>
        <w:gridCol w:w="930"/>
        <w:gridCol w:w="951"/>
        <w:gridCol w:w="9302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5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6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 
</w:t>
            </w:r>
          </w:p>
        </w:tc>
      </w:tr>
      <w:tr>
        <w:trPr>
          <w:trHeight w:val="9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6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и приобретение жилья
</w:t>
            </w:r>
          </w:p>
        </w:tc>
      </w:tr>
      <w:tr>
        <w:trPr>
          <w:trHeight w:val="9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9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 
</w:t>
            </w:r>
          </w:p>
        </w:tc>
      </w:tr>
      <w:tr>
        <w:trPr>
          <w:trHeight w:val="6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 
</w:t>
            </w:r>
          </w:p>
        </w:tc>
      </w:tr>
      <w:tr>
        <w:trPr>
          <w:trHeight w:val="9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физической культуры и спорта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</w:p>
        </w:tc>
      </w:tr>
      <w:tr>
        <w:trPr>
          <w:trHeight w:val="6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6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</w:tr>
      <w:tr>
        <w:trPr>
          <w:trHeight w:val="85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 
</w:t>
            </w:r>
          </w:p>
        </w:tc>
      </w:tr>
      <w:tr>
        <w:trPr>
          <w:trHeight w:val="6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</w:tr>
      <w:tr>
        <w:trPr>
          <w:trHeight w:val="6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</w:tr>
      <w:tr>
        <w:trPr>
          <w:trHeight w:val="5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транспортной инфраструктуры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</w:tr>
      <w:tr>
        <w:trPr>
          <w:trHeight w:val="6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3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3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 
</w:t>
            </w:r>
          </w:p>
        </w:tc>
      </w:tr>
      <w:tr>
        <w:trPr>
          <w:trHeight w:val="3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9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обучение государственных служащих компьютерной грамотности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</w:tr>
      <w:tr>
        <w:trPr>
          <w:trHeight w:val="6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</w:tr>
      <w:tr>
        <w:trPr>
          <w:trHeight w:val="34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</w:tr>
      <w:tr>
        <w:trPr>
          <w:trHeight w:val="64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</w:tr>
      <w:tr>
        <w:trPr>
          <w:trHeight w:val="36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</w:tr>
      <w:tr>
        <w:trPr>
          <w:trHeight w:val="66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 
</w:t>
            </w:r>
          </w:p>
        </w:tc>
      </w:tr>
      <w:tr>
        <w:trPr>
          <w:trHeight w:val="9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</w:tr>
      <w:tr>
        <w:trPr>
          <w:trHeight w:val="36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85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6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Поддержка предпринимательской деятельности и защита конкуренции
</w:t>
            </w:r>
          </w:p>
        </w:tc>
      </w:tr>
      <w:tr>
        <w:trPr>
          <w:trHeight w:val="3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</w:tr>
      <w:tr>
        <w:trPr>
          <w:trHeight w:val="6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малого предпринимательства" на реализацию государственной инвестиционной политики
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на формирование и увеличение уставного капитала юридических лиц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(VII сессия, IV созыв) от 1 июля 2008 года N 110/7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решение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областного маслихата (III сессия, IV созыв)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36/3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2008 год"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сессия, IV созыв) от 14 декабря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36/3 "Об областном бюджете на 2008 год"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районов и городов областного значения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строительство объектов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(с изменениями)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773"/>
        <w:gridCol w:w="3533"/>
      </w:tblGrid>
      <w:tr>
        <w:trPr/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270" w:hRule="atLeast"/>
        </w:trPr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208 690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458 690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