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5036" w14:textId="52b5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(IV сессии, IV созыва) областного маслихата от 29 февраля 2008 года N 63/4 "О ставках платы за эмиссии в окружающую среду на 2008 год по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29 августа 2008 года N 113/8. Зарегистрировано Департаментом юстиции Павлодарской области 29 августа 2008 года за N 3123.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статьей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бюджет", статьей 101 главы 10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Павлодарский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Павлодарского областного маслихата от 29 февраля 2008 года N 63\4 "О ставках платы за эмиссии в окружающую среду на 2008 год по Павлодарской области" (зарегистрированное в государственном реестре за N 3105 от 26 марта 2008 года, опубликованное в газете "Сарыарка Самалы" от 5 апреля 2008 года N 37, в газете "Звезда Прииртышья" от 1 апреля 2008 года N 35) с внесенными изменениями и дополнениями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(IV сессия, IV созыв) областного маслихата от 20 июня 2008 года N 104/6 "О внесении изменений и дополнений в решение (IV сессия, IV созыв) областного маслихата от 29 февраля 2008 года N 63/4 "О ставках платы за эмиссии в окружающую среду на 2008 год по Павлодарской области" (зарегистрированное в государственном реестре за N 3118 от 30 июня 2008 года, опубликованное в газете "Сарыарка Самалы" от 03.07.2008 года N 73, и газете "Звезда Прииртышья" от 05.07.08 г. N 74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строка 1 цифры "582,0" заменить цифрами "1300,0";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строка 2 цифры "384,0" заменить цифрами "445,0", "523,0" заменить цифрами "705,0", "285,0" заменить цифрами "400,0";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строка 3 цифры "15654,0" заменить  цифрами "17500,0", "1100,0" заменить цифрами "10500,0";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строка 5 цифры "2,8" заменить цифрами "5,3", цифры "21,7" заменить цифрами "54,7", цифры "18,1" заменить цифрами "220,0" цифры "10,5" заменить цифрами "256,0";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строка 6 цифры "442,1" заменить цифрами "1030,0", цифры "221,0" заменить  цифрами "515,0", цифры "22,1" заменить цифрами "52,0" цифры "221,0" заменить цифрами "515,0".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решения возложить на постоянную комиссию областного маслихата по экологии охране окружающей среды.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А. Рустамбаев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VIII сессии IX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113/8 от 29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Павлодарского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29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63/4 "О ставках платы за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на 2008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Павлодарской области"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по Павлодарской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073"/>
        <w:gridCol w:w="2093"/>
        <w:gridCol w:w="2273"/>
        <w:gridCol w:w="22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опасности отходов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(тенге/ единицу) 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Выбросы загрязняющих веществ в атмосферу от стационарных исто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1 300,0 </w:t>
            </w:r>
          </w:p>
        </w:tc>
      </w:tr>
      <w:tr>
        <w:trPr>
          <w:trHeight w:val="54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Выбросы загрязняющих веществ в атмосферу от передвижных источн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ков: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тонна)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445,0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705,0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,0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Сбросы загрязняющих веществ: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17 500,0 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накопители, поля фильтрации, рельеф местности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10 500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,0 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Коммунальные (твердые бытовые) отходы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227,5 </w:t>
            </w:r>
          </w:p>
        </w:tc>
      </w:tr>
      <w:tr>
        <w:trPr>
          <w:trHeight w:val="34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отходы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отходов производства и потребления на полигонах, накопителях, санкционированных свалках и в специально отведенных местах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"красный список"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8 332,0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"янтарный список"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4 166,0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"зеленый список"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1 041,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квалифицированные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521,0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5,3 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54,7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,0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Радиоактивные отходы: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гигабеккерель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1 030,0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52,0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ампуальные 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предприятий, сертифицированных на соответствие международным стандартам ISO 14001:2004 к ставкам платы за эмиссии 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ставкам платы за эмиссии в окружающую среду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естественных монополий, за объем эмиссий, образуемый при оказании коммунальных услуг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отнесения ставок платы предприятий к подпунктам 1) и 2) примечания, следует применять коэффициенты подпункта 2) примечания.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особо охраняемых природных территорий применить к утверждаемым ставкам платы за эмиссии в окружающую среду предельные ставки платы, утвержденные постановлением Правительства Республики Казахстан N 1314 от 28.12.2007г.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