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c290" w14:textId="0f1c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(III сессия, IV созыв) от 14 декабря 2007 года N 36/3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24 октября 2008 года N 134\10. Зарегистрировано департаментом юстиции Павлодарской области 29 октября 2008 года N 3126.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 
Сноска. Утратило силу в связи с истечением срока действия (письмо Департамента юстиции Павлодарской области от 18 марта 2009 года N 4-06/1966).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 с пунктом 5 статьи 111 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:        внести в решение областного маслихата (III сессия, IV созыв) от 14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36/3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2008 год" (зарегистрированное в государственном реестре за № 3099 от 24 декабря 2007 года, опубликованное в газете "Сарыарка самалы" от 5 января 2008 года  № 1, в газете "Звезда Прииртышья" от 5 января 2008 года № 1) с внесенными изменениями и дополнениями решением областного маслихата (V сессия, IV созыв) от 28 марта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  85/5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областного маслихата (III сессия, IV созыв) от 14 декабря 2007 года № 36/3 "Об областном бюджете на 2008 год" (зарегистрированное в государственном реестре за № 3109 от 31 марта 2008 года, опубликованное в газете "Сарыарка самалы" от 24 апреля 2008 года № 45, в газете "Звезда Прииртышья" от 12 апреля 2008 года № 40), решением областного маслихата (VI сессия, IV созыв) от 20 июня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областного маслихата (III сессия, IV созыв) от 14 декабря 2007 года № 36/3 "Об областном бюджете на 2008 год" (зарегистрированное в государственном реестре за № 3115 от 20 июня 2008 года, опубликованное в газете "Сарыарка самалы" от 28 июня 2008 года № 71, в газете "Звезда Прииртышья" от 28 июня 2008 года № 71), решением областного маслихата (VII (внеочередная) сессия, IV созыв) от 1 июля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областного маслихата (III сессия, IV созыв) от 14 декабря 2007 года № 36/3 "Об областном бюджете на 2008 год" (зарегистрированное в государственном реестре за № 3119 от 2 июля 2008 года, опубликованное в газете "Сарыарка самалы" от 19 июля 2008 года № 79, в газете "Звезда Прииртышья" от 17 июля 2008 года № 78)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53994931 тысяча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15253504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169372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38570055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52137464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– 1857467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– 1152990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1776440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623450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– 516482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516482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– 187995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– 187995 тысяч тенге"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"166759" заменить цифрами "90159";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"25400" заменить цифрами "39400";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"10400" заменить цифрами "24400";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"3000 тысяч тенге – на реализацию государственного социального заказа бюджету города Павлодара"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"74409 тысяч тенге – на обеспечение твердым топливом государственных организаций образования на отопительный сезон 2008-2009 годов согласно приложению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30400 тысяч тенге –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города Аксу;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19000 тысяч тенге – на содержание и оснащение вновь вводимых объектов образования в Качирском районе";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"458690" заменить цифрами "445803";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"635887" заменить цифрами "720814";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развитие объектов коммунального хозяйства города Павлодара в сумме 7500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"258000" заменить цифрами "375000";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указанного решения цифры "2200000" заменить цифрами "1300000";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указанного решения цифры "485700" заменить цифрами "621200";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пунктом 17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на 2008 год резерв местного исполнительного органа области на покрытие дефицита наличности по бюджетам в сумме 500000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7, 8, 9, 18 к указанному решению изложить в новой редакции согласно приложениям 1, 2, 3, 4, 5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24 согласно приложению 6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постоянную комиссию Павлодарского областного маслихата по экономике и бюджету.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В. Кабурнеев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Р. Гафуров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IV созыв) от 24 октября 2008 года № 134/10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 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55"/>
        <w:gridCol w:w="381"/>
        <w:gridCol w:w="7351"/>
        <w:gridCol w:w="287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53 994 931 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15 253 504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11 237 001 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11 237 001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4 016 503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4 016 503 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169 372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31 887 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6 430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13 600 </w:t>
            </w:r>
          </w:p>
        </w:tc>
      </w:tr>
      <w:tr>
        <w:trPr>
          <w:trHeight w:val="5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11 499 </w:t>
            </w:r>
          </w:p>
        </w:tc>
      </w:tr>
      <w:tr>
        <w:trPr>
          <w:trHeight w:val="9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18 012 </w:t>
            </w:r>
          </w:p>
        </w:tc>
      </w:tr>
      <w:tr>
        <w:trPr>
          <w:trHeight w:val="8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18 012 </w:t>
            </w:r>
          </w:p>
        </w:tc>
      </w:tr>
      <w:tr>
        <w:trPr>
          <w:trHeight w:val="9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8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14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112 543 </w:t>
            </w:r>
          </w:p>
        </w:tc>
      </w:tr>
      <w:tr>
        <w:trPr>
          <w:trHeight w:val="14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112 543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4 630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4 630 </w:t>
            </w:r>
          </w:p>
        </w:tc>
      </w:tr>
      <w:tr>
        <w:trPr>
          <w:trHeight w:val="3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38 570 055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10 934 318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10 934 318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27 635 737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27 635 737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01"/>
        <w:gridCol w:w="723"/>
        <w:gridCol w:w="744"/>
        <w:gridCol w:w="5904"/>
        <w:gridCol w:w="29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 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52 137 464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1 394 283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776 010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744 723 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667 770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76 953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508 133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508 133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83 949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5 661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418 500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124 054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14 408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29 841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67 843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2 118 269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107 793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9 115 028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3 384 728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878 956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731 301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147 655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2 505 772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607 958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990 343 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256 554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343 690 </w:t>
            </w:r>
          </w:p>
        </w:tc>
      </w:tr>
      <w:tr>
        <w:trPr>
          <w:trHeight w:val="14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129 905 </w:t>
            </w:r>
          </w:p>
        </w:tc>
      </w:tr>
      <w:tr>
        <w:trPr>
          <w:trHeight w:val="11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177 322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1 879 764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103 858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32 187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71 671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1 775 906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1 721 339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54 567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145 742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36 645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36 645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87 303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87 303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3 704 794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571 390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43 745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23 701 </w:t>
            </w:r>
          </w:p>
        </w:tc>
      </w:tr>
      <w:tr>
        <w:trPr>
          <w:trHeight w:val="9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28 749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187 895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61 091 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105 984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118 215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3 133 404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 ) на строительство и реконструкцию объектов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632 103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2 501 301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17 053 258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1 285 910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457 673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322 720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105 862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828 237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411 386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413 480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3 371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3 359 829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3 186 036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2 702 466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84 822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  противодиабетическими препаратами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249 994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110 717 </w:t>
            </w:r>
          </w:p>
        </w:tc>
      </w:tr>
      <w:tr>
        <w:trPr>
          <w:trHeight w:val="12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38 037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173 793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173 793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3 562 730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3 562 730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3 240 888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569 073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569 073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524 602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44 471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3 000 104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160 064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70 518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28 493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50 380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2 840 040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2 840 040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1 470 433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1 080 805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648 277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648 277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431 691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431 691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216 659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216 659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88 659 </w:t>
            </w:r>
          </w:p>
        </w:tc>
      </w:tr>
      <w:tr>
        <w:trPr>
          <w:trHeight w:val="15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172 969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172 969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  программ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48 161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124 729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-коммунальное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2 809 112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1 843 800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1 843 800 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638 800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965 312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635 331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617 831 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329 981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298 309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2 683 557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783 511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783 511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265 910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91 577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116 436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280 902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1 480 944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760 130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33 803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51 362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662 465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физической культуры и спорта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324 808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89 337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149 074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149 074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16 419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13 583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86 099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86 099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32 483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53 616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3 483 743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1 249 347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1 249 347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51 565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71 778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232 091 </w:t>
            </w:r>
          </w:p>
        </w:tc>
      </w:tr>
      <w:tr>
        <w:trPr>
          <w:trHeight w:val="14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537 307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237 750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115 278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1 684 555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9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428 382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428 382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46 082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382 300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92 760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92 760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33 512 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1 793 502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1 464 492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1 464 492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1 124 492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340 000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290 010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290 010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123 298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1 525 280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1 475 953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1 352 626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621 200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2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231 426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развития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8 065 219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150 243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1 857 467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1 152 990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1 776 440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187 995 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  ПРОФИЦИТА)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-187 995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IV созыв) от 24 октября 2008 года № 134/10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строительство объектов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6478"/>
        <w:gridCol w:w="4262"/>
      </w:tblGrid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195 803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445 803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IV созыв) от 24 октября 2008 года № 134/10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строительство объектов физической культуры и 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658"/>
        <w:gridCol w:w="4231"/>
      </w:tblGrid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городов и районов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50 587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415 227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IV созыв) от 24 октября 2008 года № 134/10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выплату жилищной помощи(с изменениями)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6658"/>
        <w:gridCol w:w="4005"/>
      </w:tblGrid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19 759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90 159 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IV созыв) от 24 октября 2008 года № 134/10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обучение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служащих компьютерной грамотности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6416"/>
        <w:gridCol w:w="4262"/>
      </w:tblGrid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 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1 049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3 209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IV созыв) от 24 октября 2008 года № 134/10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на обеспечение твердым топливом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организаций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отопительный сезон 2008-2009 годов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658"/>
        <w:gridCol w:w="4231"/>
      </w:tblGrid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14 561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3 725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9 632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