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60fe" w14:textId="b656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решение Павлодарского городского маслихата от 22 октября 2007 года № 30/2 "О дополнительных категориях граждан, имеющих право на безвозмездное получение в собственность занимаемых ими жилых помещений государственного жилого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4 апреля 2008 года № 121/5. Зарегистрировано Управлением юстиции города Павлодара Павлодарской области 25 апреля 2008 года за № 109. Утратило силу решением маслихата города Павлодара Павлодарской области от 2 июля 2008 года N 164/8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решением маслихата города Павлодара Павлодарской области от 02.07.2008 N 164/8.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"Положения о приватизации государственного жилищного фонда в Республике Казахстан",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24 января 1992 года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22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>№ 30/2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дополнительных категориях граждан, имеющих право на безвозмездное получение в собственность занимаемых ими жилых помещений государственного жилого фонда" (2 сессия 4 созыва), (зарегистрированное в Реестре государственной регистрации нормативных правовых актов за № 12-1-96, опубликованное в газетах "Сарыарка самалы" № 142 от 8 декабря 2007 года, "Версия" № 49 от 10 декабря 2007 года) следующее дополнение и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абзац дополнить словами "по возрасту и выслуге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седьмой абзац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постоянные комиссии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Тупицын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Лебедь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