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a09f5" w14:textId="a3a09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Павлодара от 8 апреля 2008 года N 424/10 "Об утверждении инструкции по назначению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27 мая 2008 года N 641/13. Зарегистрировано управлением юстиции города Павлодара Павлодарской области 27 июня 2008 года за N 117. Утратило силу - постановлением акимата города Павлодар Павлодарской области от 30 января 2009 года N 130/2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постановлением акимата города Павлодар Павлодарской области от 30 января 2009 года N 130/2.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92 Бюджетного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24 апреля 2004 года, в связи с уточнением бюджета города Павлодара на 2008 год акимат города Павлодара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Павлодара от 8 апреля 2008 года N 424/10 "Об утверждении инструкции по назначению социальной помощи"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главе 3 "Единовременная социальная помощь" пункте 20 подпункте 24) второй, третий абзацы заменить текстом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размере 800 тенге в месяц производится следующим категориям граждан: пенсионерам республиканского и областного значения; инвалидам Армии, в том числе инвалидам Советской Армии, инвалидам и участникам боевых действий в Афганистане; лицам, принимавшим участие в ликвидации последствий аварии на ЧАЭС; детям-сиротам и детям, оставшимся без попечения родителей (кроме находящихся на полном государственном обеспечении), обучающимся на дневной форме обучения до достижения ими возраста 23 лет; инвалидам 1 группы и лицам, сопровождающим инвалидов 1 группы по зрению (компенсация на сопровождающее лицо выплачивается получателю данного вида пособия); детям - инвалидам в возрасте до 16 лет в возрасте с 7 до 16 лет и лицам, сопровождающим детей-инвалидов с месяца признания ребенка инвалидом до 16 лет (компенсация на сопровождающее лицо выплачивается получателю данного вида пособия); родителям воинов, погибших во время боевых действий в Афганистане; семьям военнослужащих, погибших (умерших) при прохождении воинской службы в мирное время; многодетным матерям, имеющим четырех и более детей в возрасте до 18 лет; инвалидам 2 группы; лицам, награжденным медалью "За оборону Ленинграда и знаком "Житель блокадного Ленинграда";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подпунктом 25) следующего содержания: "оказание помощи социально-уязвимым категориям граждан в связи с ростом цен на основные продукты питания: получателям государственной адресной социальной помощи с учетом членов семьи, получающих помощь; заявителям, получающим государственное детское пособие семьям, имеющим детей до 18 лет; безработным, состоящим на учете в отделе содействия трудоустройству граждан, в том числе участвующим на общественных работах, обучающимся на курсах; многодетным матерям (получателям государственного специального пособия: многодетным матерям, имеющим четырех и более детей до 18 лет; награжденным подвесками "Күміс Алқа", "Алтын Алқа"); гражданам, больным туберкулезом, получающим лечение амбулаторно; лицам, освободившимся из мест лишения свободы в квартале, предшествующем кварталу обращения; одиноким и одинокопроживающим пенсионерам и инвалидам, нуждающимся в постороннем уходе; детям-инвалидам до 16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Размер помощи составляет 1,5 месячных расчетных показателя ежеквартально. Выплата осуществляется согласно баз данных ГЦВП и Отдела за квартал, предшествующий кварталу выплаты, по каждой категории граждан, за исключением лиц, повторяющихся по другим категориям настоящего подпункта.";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подпунктом 26) следующего содержания: "оказание социальной помощи ветеранам войны и труда, труженикам тыла, гражданам, внесшим достойный вклад в развитие области, в честь 70-летия Павлодарской области на экскурсионную поездку в город Астану; размер помощи 50000 тенге; выплата осуществляется согласно списков, заверенных акимом села Павлодарское";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главе 7 "Социальная помощь в сфере льготного проезда":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43 изложить в следующей редакции: "Оказание услуги в виде льготного проезда в общественном пассажирском транспорте в городе Павлодаре, до поселка Ленинский, до села Кенжеколь, до села Павлодарское, до поселка Мойылды, до садоводческих товариществ (кроме такси), с оплатой в размере 20 тенге за одну поездку следующим категориям граждан: пенсионерам республиканского и областного значения; инвалидам Армии, в том числе инвалидам Советской Армии, инвалидам и участникам боевых действий в Афганистане; лицам, принимавшим участие в ликвидации последствий аварии на ЧАЭС; детям-сиротам и детям, оставшимся без попечения родителей (кроме находящихся на полном государственном обеспечении), обучающимся на дневной форме обучения до достижения ими возраста 23 лет;  инвалидам 1 группы, в том числе лицам, сопровождающим инвалидов 1 группы по зрению; детям - инвалидам в возрасте до 16 лет и сопровождающим их лицам; родителям воинов, погибших во время боевых действий в Афганистане; семьям военнослужащих, погибших (умерших) при прохождении воинской службы в мирное время; многодетным матерям, имеющим четырех и более детей в возрасте до 18 лет; инвалидам 2 группы; лицам, награжденным медалью "За оборону Ленинграда" и знаком "Житель блокадного Ленинграда"; пенсионерам по возрасту, по выслуге лет; лицам, награжденным государственными наградами Республики Казахстан, бывшего СССР за самоотверженный труд и безупречную воинскую службу в годы ВОВ; бывшим несовершеннолетним узникам концлагерей, гетто и других мест принудительного содержания в годы ВОВ; лицам, принимавшим участие в боевых действиях на территории других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бесплатного или льготного проезда вышеуказанных категорий граждан в городском общественном транспорте всех форм собственности (кроме легковых такси) является оригинал удостоверения, подтверждающего право на бесплатный или льготный проезд".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Павлодарскому городскому филиалу республиканского государственного казенного предприятия "Государственный центр по выплате пенсий и пособий" по запросу государственного учреждения "Отдел занятости и социальных программ города Павлодара" предоставлять списки граждан, указанных в инструкции по назначению социальной помощи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10 (десять)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заместителя акима города Капенова Б.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Павлодара                      Б. Демеуов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