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aa55" w14:textId="db4a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государственным учреждением "Отдел сельского хозяйства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16 июля 2008 года N 935/17. Зарегистрировано управлением юстиции города Павлодара Павлодарской области 18 июля 2008 года N 122. Утратило силу постановлением акимата города Павлодара Павлодарской области от 19 июня 2009 года N 842/12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города Павлодара Павлодарской области от 19 июня 2009 года N 842/12.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 от 12 января 2007 года N 221, постановлениями Правительства Республики Казахстан от 30 июня 2007 года N </w:t>
      </w:r>
      <w:r>
        <w:rPr>
          <w:rFonts w:ascii="Times New Roman"/>
          <w:b w:val="false"/>
          <w:i w:val="false"/>
          <w:color w:val="000000"/>
          <w:sz w:val="28"/>
        </w:rPr>
        <w:t>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N </w:t>
      </w:r>
      <w:r>
        <w:rPr>
          <w:rFonts w:ascii="Times New Roman"/>
          <w:b w:val="false"/>
          <w:i w:val="false"/>
          <w:color w:val="000000"/>
          <w:sz w:val="28"/>
        </w:rPr>
        <w:t>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стандарты государственных услуг, оказываемых государственным учреждением "Отдел сельского хозяйства города Павлодара":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"Выдача справки для приобретения техники в лизинг" согласно приложению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"Выдача справок о наличии подсобного хозяйства" согласно приложению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"Сведения о поголовье скота"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(десять)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Абдыкалыкова А.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 Б. Демеуов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2008 год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935/17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"Выдача справки для приобретения техники в лизинг"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выдаче справки для приобретения техники в лизинг.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постановления Правительства Республики Казахстан от 30 июня 2007 года N 561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"Отдел сельского хозяйства города Павлодара" (далее - Отдел), расположенное по адресу: улица Кривенко, 25, кабинет N 713, адрес электронной почты: pavlodar_osh@mail.ru.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справки для приобретения техники в лизинг.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независимо от форм собственности, осуществляющих деятельность в сфере сельскохозяйственного производства, зарегистрированным на территории города Павлодара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для получения государственной услуги, подачи электронного запроса для получения государственной услуги - 2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документов, формировании электронного запроса - до 30 минут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услуги, - до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в Отделе.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ежедневно, за исключением субботы, воскресенья и праздничных дней, с 9.00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Государственная услуга предоставляется в здании Отдела, где расположены кресла-скамьи, имеются стенды с образцами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безопасности предусмотрены два выхода, для людей с ограниченными возможностями имеется пандус.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данной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(паспорт), (для физических лиц) - оригинал и копию, при его отсутствии данный документ можно получить в государственном учреждении "Центр обслуживания населения города Павлодара" по адресу: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государственной регистрации (для юридических лиц)- оригинал и копию, при его отсутствии данный документ можно получить в государственном учреждении "Департамент юстиции по Павлодарской области" по адресу улица Ленина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регистрационный номер налогоплательщика (РНН) - оригинал и копию, при его отсутствии данный документ можно получить в государственном учреждении "Налоговый комитет по городу Павлодару" по адресу: площадь Победы,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статистическая карта (для юридических лиц) - оригинал и копию, при его отсутствии данный документ можно получить в государственном учреждении "Департамент статистики по Павлодарской области" по адресу: улица Генерала Дюсенова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акт на право пользования земельным участком - оригинал и копию, при его отсутствии данный документ можно получить в государственном учреждении "Отдел земельных отношении города Павлодара" по адресу: Площадь Победы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заявление (бланк выдается специалистами Отдела по адресу: улица Кривенко, 25, кабинет N 713).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оказания государственной услуги, предоставляются для сверки в подлинниках, после чего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бланков, форм заявлении, для оказания государственной услуги  находится по адресу: улица Кривенко, 25, кабинет N 713.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 документы, необходимые для получения государственной услуги, представляются специалистам Отдела по адресу: улица Кривенко, 25, кабинет N 713.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представления всех необходимых документов для получения государственной услуги потребитель получает отрывной талон заявления, с указанием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 оказания государственной услуги осуществляется при личном посещении специалистов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справки посредством электронной почты, сайта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государственной услуги выдается специалистами Отдела по адресу: улица Кривенко, 25, кабинет N 713.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неполный перечень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сведений 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для приостановления оказания государственной услуги-нет.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18. Принципы работы, которыми руководствуется государственный орган по отношению к потребителю услуг: законность, защита и конфиденциальность предоставленной информации о содержании документов потребителя, исполнение своих служебных обязанностей, предоставление исчерпывающей информации об оказываемой государственной услуге, вежливость и корректность.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согласно приложению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Отдела, ежегодно утверждаются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Отдела и оказания содействия в подготовке жалобы разъясняются по адресу: улица Кривенко, 25, кабинет N 315, телефон 32-55-05.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  на имя курирующего заместителя акима города Павлодара,  по адресу: улица Кривенко, 25, кабинет N 315 или в вышестоящий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виде, по почте, либо нарочно через приемную по обращениям граждан по адресу: г. Павлодар, улица Кривенко 25 кабинет N 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 и предусматривающим срок и место получения ответа, является талон. О ходе рассмотрения жалобы можно узнать в приемной по обращениям граждан по адресу: г. Павлодар, улица Кривенко, 25, кабинет N 315 или по телефону 32-55- 05.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ГУ "Отдел сельского хозяйства города Павлодара" осуществляет личный прием еженедельно по четвергам c 16.00 до 17.00 часов по адресу: город Павлодар, улица Кривенко, 25, кабинет N 712, телефон: 32-07-30.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Информация для потребителей о дополнительных услугах: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информации о лизинговых компаниях города Павлодара, графиках их работы, адресов и контактных телефонах.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информации об организациях города Павлодара реализующих сельскохозяйственную технику в лизинг, графиках их работы, адресов и контактных телефонах.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для приобретения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в лизинг"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3"/>
        <w:gridCol w:w="2233"/>
        <w:gridCol w:w="2213"/>
        <w:gridCol w:w="2033"/>
      </w:tblGrid>
      <w:tr>
        <w:trPr>
          <w:trHeight w:val="1365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27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81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81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81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(произведенных начислений, расчетов и т.д.)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08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81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525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информации о которых доступно через Интернет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81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от общего количества обслуженных потребителей по данному виду услуг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525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2008 год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935/17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"Выдача справок о наличии подсобного хозяйства"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выдаче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постановления Правительства Республики Казахстан от 30 июня 2007 года N 561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"Отдел сельского хозяйства  города Павлодара" (далее - Отдел), расположенное по адресу: улица Кривенко, 25, каб N 713, адрес электронной почты: pavlodar_osh@mail.ru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справки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владельцам сельскохозяйственных животных, зарегистрированным на территории города Павлодара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для получения государственной услуги, подачи электронного запроса для получения государственной услуги - 1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документов, формировании электронного запроса - до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услуги, - до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в Отделе.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ежедневно, за исключением субботы, воскресенья и праздничных дней, с 9.00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Государственная  услуга предоставляется в здании Отдела, где расположены кресла-скамьи, имеются стенды с образцами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безопасности предусмотрены два выхода, для людей с ограниченными возможностями имеется пандус.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данной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(паспорт), (для физических лиц) - оригинал и копию, при его отсутствии данный документ можно получить в государственном учреждении "Центр обслуживания населения города Павлодара" по адресу: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книга регистрации граждан - оригинал и копия, при отсутствии данного документа его можно получить в государственном учреждении "Центр обслуживания населения города Павлодара" по адресу: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ветеринарный паспорт животного - оригинал и копия, при отсутствии данного документа его можно получить в лечебных ветеринарных учреждениях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заявление (бланк выдается  специалистами Отдела по адресу: улица Кривенко, 25, кабинет N 713).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оказания государственной услуги, предоставляются для сверки в подлинниках, после чего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бланков, форм заявлении, для оказания государственной услуги  находится по адресу: улица Кривенко, 25, кабинет N 713.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 документы, необходимые для получения государственной услуги, представляются специалистам Отдела по адресу: улица Кривенко, 25, кабинет N 713.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представления всех необходимых документов для получения государственной услуги потребитель получает отрывной талон заявления, подтверждающий представление документов, а также устное уведомление о дате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 оказания государственной услуги осуществляется при личном посещении специалистов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посредством электронной почты, сайта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государственной услуги выдается специалистами Отдела по адресу: улица Кривенко, 25, кабинет N 713.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неполный перечень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 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сведений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для приостановления оказания государственной услуги-нет.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18. Принципы работы, которыми руководствуется государственный орган по отношению к потребителю услуг: законность, защита и конфиденциальность предоставленной информации о содержании документов потребителя, исполнение своих служебных обязанностей, предоставление исчерпывающей информации об оказываемой государственной услуге, вежливость и корректность.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19. Результаты оказания государственной услуги потребителям измеряются показателями качества и доступности согласно приложению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Отдела, ежегодно утверждаются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Отдела и оказания содействия в подготовке жалобы разъясняются по адресу: улица Кривенко, 25, кабинет N 713, телефон 32 - 89 - 52.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  на имя курирующего заместителя акима города Павлодара, по адресу: улица Кривенко, 25, кабинет N 315 или в вышестоящий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виде, по почте, либо нарочно через канцелярию Отдела по адресу: улица Кривенко 25 кабинет N 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 и предусматривающим срок и место получения ответа, является талон. О ходе рассмотрения жалобы можно узнать в отделе документационного обеспечения аппарата акима города Павлодара по адресу: улица Кривенко, 25, кабинет N 315 или по телефону 32-55- 05.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24. Начальник ГУ "Отдел сельского хозяйства города Павлодара" осуществляет личный  прием еженедельно по четвергам c 16.00 до 17.00 часов по адресу: город Павлодар, улица Кривенко, 25, кабинет N 712, телефон: 32-07-30.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Информация для потребителей о дополнительных услугах: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информации о лечебных ветеринарных учреждениях города Павлодара, графика работы, адресов и контактных телефонах.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3"/>
        <w:gridCol w:w="2393"/>
        <w:gridCol w:w="2553"/>
        <w:gridCol w:w="2453"/>
      </w:tblGrid>
      <w:tr>
        <w:trPr>
          <w:trHeight w:val="1365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27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81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81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81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81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(произведенных начислений, расчетов и т.д.)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08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81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525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информации о которых доступно через Интернет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81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от общего количества обслуженных потребителей по данному виду услуг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525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2008 год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935/17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"Сведения о поголовье скота"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выдаче сведений о поголовье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  услуга оказывается на основании постановления Правительства Республики Казахстан от 30 июня 2007 года N 561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"Отдел сельского хозяйства города Павлодара" (далее - Отдел), расположенный по адресу: улица Кривенко, 25, кабинет N 713, адрес электронной почты: pavlodar_osh@mail.ru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сведений о поголовье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владельцам сельскохозяйственных животных, зарегистрированных на территории города Павлодара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для получения государственной услуги, подачи электронного запроса для получения государственной услуги - 1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документов, формировании электронного запроса - до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 ,- до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в Отделе.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ежедневно, за исключением субботы, воскресенья и праздничных дней, с 9.00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Государственная услуга предоставляется в здании Отдела, где расположены кресла-скамьи, имеются стенды с образцами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безопасности предусмотрены два выхода, для людей с ограниченными возможностями  имеется пандус.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данной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(паспорт), (для физических лиц) - оригинал и копию, при его отсутствии данный документ можно получить в государственном учреждении "Центр обслуживания населения города Павлодара" по адресу: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книга регистрации  граждан - оригинал и копия, при отсутствии данного документа его можно получить в государственном учреждении "Центр обслуживания населения города Павлодара" по адресу: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ветеринарный паспорт животного - оригинал и копия, при отсутствии данного документа его можно получить в ветеринарных лечебных учреждениях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заявление (бланк выдается  специалистами Отдела по адресу: улица Кривенко, 25, кабинет N 713).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оказания государственной услуги, предоставляются для сверки в подлинниках, после чего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бланков, форм заявлении, для оказания государственной услуги  находится по адресу: улица Кривенко, 25, кабинет N 713.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 документы, необходимые для получения государственной услуги, представляются специалистам Отдела по адресу: улица Кривенко, 25, кабинет N 713.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  После представления всех необходимых документов для получения государственной  услуги потребитель получает отрывной талон заявления, с указанием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 оказания государственной услуги осуществляется при личном посещении специалистов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посредством электронной почты, сайта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государственной услуги выдается специалистами Отдела по адресу: улица Кривенко, 25, кабинет N 713.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неполный перечень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 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сведений 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для приостановления оказания государственной услуги-нет.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18. Принципы работы, которыми руководствуется государственный орган по отношению к потребителю услуг: законность, защита и конфиденциальность предоставленной информации о содержании документов потребителя, исполнение своих служебных обязанностей, предоставление исчерпывающей информации об оказываемой государственной услуге, вежливость и корректность.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согласно приложению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Отдела, ежегодно утверждаются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Отдела и оказания содействия  в подготовке жалобы разъясняются по адресу: улица Кривенко, 25, кабинет N 713, телефон 32 - 89 - 52.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  на имя курирующего заместителя акима города Павлодара,  по адресу: улица Кривенко, 25, кабинет N 315 или в вышестоящий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виде, по почте, либо нарочно через канцелярию Отдела по адресу: улица Кривенко 25 кабинет N 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  принятие жалобы и предусматривающим срок и место получения ответа, является талон. О ходе рассмотрения жалобы можно узнать в отделе документационного обеспечения аппарата акима города Павлодара по адресу: улица Кривенко, 25, кабинет N 315 или по телефону 32-55- 05.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24.  Начальник ГУ "Отдел сельского хозяйства города Павлодара" осуществляет личный прием еженедельно по четвергам c 16.00 до 17.00 часов по адресу: город Павлодар, улица Кривенко, 25, кабинет N 712, телефон: 32-07-30.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Информация для потребителей о дополнительных услугах: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информации о лечебных ветеринарных учреждениях города Павлодара, графика работы, адресов и контактных телефонах.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"Сведения о поголовье скота"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3"/>
        <w:gridCol w:w="2193"/>
        <w:gridCol w:w="2353"/>
        <w:gridCol w:w="2333"/>
      </w:tblGrid>
      <w:tr>
        <w:trPr>
          <w:trHeight w:val="1365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27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81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81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81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81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(произведенных начислений, расчетов и т.д.)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08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81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  (доля) случаев правильно заполненных потребителем документов и сданных с первого раза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525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информации о которых доступно через Интернет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81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от общего количества обслуженных потребителей по данному виду услуг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525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