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5eff" w14:textId="6645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Павлодара от 8 апреля 2008 года N 424/10 "Об утверждении инструкции по назначению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31 июля 2008 года N 949/18. Зарегистрировано Управлением юстиции города Павлодара Павлодарской области 29 августа 2008 года за N 125. Утратило силу - постановлением акимата города Павлодар Павлодарской области от 30 января 2009 года N 130/2.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города Павлодар Павлодарской области от 30 января 2009 года N 130/2.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14)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подпунктом 8) статьи 92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 в связи с уточнением бюджета города Павлодара на 2008 год акимат города Павлодара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8 апреля 2008 года № 424/10 "Об утверждении инструкции по назначению социальной помощи"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3 "Единовременная социальная помощь":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20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27) следующего содержания: "оказание социальной помощи молодым специалистам, направленным на работу в социальную сферу, единовременно в размере 300000,0 (триста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выплачивается молодым выпускникам очной формы обучения, получившим направление департамента здравоохранения области на работу в социальную сферу, зарегистрированным в книге регистрации граждан и трудоустроенным по месту направления.";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 после слов "выписка из книги регистрации граждан;" дополнить текстом следующего содержания "для подпункта 27) направление на работу, выданное соответствующим департаментом, копия приказа о принятии на работу.";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6 "Социальная помощь, оказываемая через неправительственные организации в рамках реализации программы оказания социальной помощи населению города Павлодара":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33 сумму "942,1 (девятьсот  сорок  две  целых, одна десятая) тенге" заменить суммой "1188,57 (одна тысяча сто восемьдесят восемь целых, пятьдесят семь сотых)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34 сумму "9100 (девять тысяч сто) тенге" заменить суммой "9750 (девять тысяч семьсот пятьдесят)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35 сумму "1819,17 (одна тысяча восемьсот девятнадцать целых, семнадцать сотых) тенге" заменить суммой "2108,89 (две тысячи сто восемь целых, восемьдесят девять сотых)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36 сумму "122,3 (сто двадцать две целых, три десятых) тенге" заменить суммой "162,37 (сто шестьдесят две целых, тридцать семь сотых)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37 сумму "1013,29 (одна тысяча тринадцать целых, двадцать девять) тенге" заменить суммой "1351,06 (одна тысяча триста пятьдесят одна целых, шесть сотых)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38 сумму "4385,4 (четыре тысячи триста восемьдесят пять целых, четыре десятых) тенге" заменить суммой "5213,89 (пять тысяч двести тринадцать целых, восемьдесят девять сотых)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39 сумму "4545,83 (четыре тысячи пятьсот сорок пять целых восемьдесят три сотых) тенге" заменить суммой "5000 (пять тысяч)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40 сумму "24361 (двадцать четыре тысячи триста шестьдесят одна) тенге" заменить суммой "29323,81 (двадцать девять тысяч триста двадцать три целых, восемьдесят одна сотых)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пунктом 42 следующего содержания: "Оказание помощи слабовидящим и слепым гражданам путем организации гибкой системы профессиональной подготовки и переподготовки инвалидов по зрению и их социальной адаптации. Среднемесячный размер услуги на одного человека составляет 25000 (двадцать пять тысяч) тенге" (последующую нумерацию пунктов изменить с учетом добавленного пункта 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Капенова Б.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Павлодара                     А. Абдыкалыков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