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a1b7" w14:textId="1e8a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1992 года рождения к призывному участку объединенного отдела по делам обороны города Аксу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Аксу Павлодарской области от 19 декабря 2008 года N 25. Зарегистрировано Управлением юстиции города Аксу Павлодарской области 21 января 2009 года N 105. Утратило силу в связи с истечением срока действия - на основании решения акима города Аксу Павлодарской области от 10 января 2010 года N 1-29/9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на основании решения акима города Аксу Павлодарской области от 10.01.2010 года N 1-29/9.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пунктом 3 статьи 17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1992 года рождения и старших возрастов, не прошедших ранее приписку, к призывному участку объединенного отдела по делам обороны города Аксу в январе – 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акима города вводится в действие по истечении десяти календарных дней с момента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акима города возложить на заместителя акима города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Аксу,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  И. Жайлауов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19 декабря 2008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