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1984" w14:textId="3541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26 декабря 2008 года N 755/12. Зарегистрировано Управлением юстиции города Экибастуза Павлодарской области 21 января 2009 года N 211.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подпунктом 7 статьи 18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5-2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подпункта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в целях обеспечения социальных гарантий в решении вопросов занятости инвалидов, зарегистрированных в качестве безработных,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трех процентов от общей численности рабочих мест на предприятиях и в организациях Экибастузского региона,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(Аристанов С.А.) обеспечить содействие в трудоустройстве инвалидов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города Экибастуза                     Н.Набиев.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