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a96c" w14:textId="714a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и перечня по квотированию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25 марта 2008 года N 92/4. Зарегистрировано Управлением юстиции Железинского района Павлодарской области 31 марта 2008 года за N 52. Утратило силу постановлением акимата Железинского района Павлодарской области от 04 мая 2012 года N 188/5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04.05.2012 N 188/5.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развития вопросов профессиональной и трудовой реабилитации инвалидов,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квотированию рабочих мест для трудоустройства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квотируемых рабочих мест для трудоустройства инвалидов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районного акимата от 13 марта 2007 года за N 97/3  "Об утверждении Инструкции по квотированию рабочих мест для трудоустройства инвалидов", зарегистрированное в Реестре государственной регистрации нормативных правовых актов за N 12-6-38, опубликовано в газете "Родные просторы" от 7 апреля 2007 года, N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районного акимата за N 185/6 от 1 июня 2007 года "Об утверждении квоты на рабочие места для трудоустройства инвалидов в 2007 году", зарегистрированное в Реестре государственной регистрации нормативных правовых актов за N 12-6-41, опубликовано в газете "Родные просторы" от 16 июня 2007 года, N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постановление вводится в действие по истечении десяти календарных дней после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Контроль за выполнением данного постановления и координацию работы по реализации Инструкции возложить на заместителя акима района Каппасова Б.М.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2008 года N 92/4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квотированию рабочих</w:t>
      </w:r>
      <w:r>
        <w:br/>
      </w:r>
      <w:r>
        <w:rPr>
          <w:rFonts w:ascii="Times New Roman"/>
          <w:b/>
          <w:i w:val="false"/>
          <w:color w:val="000000"/>
        </w:rPr>
        <w:t>
мест для трудоустройства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занятости населения".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оказания содействия занятости и приему на работу инвалидов, нуждающихся в трудоустройстве, устанавливается минимальное количество квотируемых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Инструкции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квотируемые рабочие места (квота) - это доля (часть) рабочих мест на предприятиях, в учреждениях и организациях для трудоустройства инвалидов, нуждающихся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- предприятия, организации, учреждения (за исключением финансируемых из республиканского бюджета), физические лица, осуществляющие деятельность на территории района,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вопросам занятости - исполнительный орган, финансируемый из местного бюджета, обеспечивающий содействие занятости населения и социальную защиту от безработицы на региональном уровне.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установления квот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Конкретные предложения о квоте разрабатываются на основе анализа численности инвалидов, нуждающихся в трудоустройстве, прогнозирования спроса и предложения на рабочую силу в регионе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представленных уполномоченным органом по вопросам занятости предложений, акимат района соответствующим постановлением устанавливает предприятиям, учреждениям и организациям, расположенным на территории района, квоту на рабочие места для приема на работу инвалидов и сроки ее введения.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квоты учитывается половозрастной состав, профессии и квалификационный уровень инвалидов, рекомендации медико-социальных экспертиз, а также вид деятельности, режим, характер и социально-бытовые условия труда на предприятиях, в учреждениях и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 принятом решении информируются работодатели.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Размер квоты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ежегодно на срок не менее одного года,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Работодатели, в соответствии с установленной квотой, создают или выделяют необходимое количество рабочих мест для трудоустройства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Трудоустройство на рабочие места производится по направлению уполномоченного органа по вопросам занятости.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Обязанности и ответственность работодателей</w:t>
      </w:r>
      <w:r>
        <w:br/>
      </w:r>
      <w:r>
        <w:rPr>
          <w:rFonts w:ascii="Times New Roman"/>
          <w:b/>
          <w:i w:val="false"/>
          <w:color w:val="000000"/>
        </w:rPr>
        <w:t>
в обеспечении занятости инвалидов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Работодатели обязаны принимать на работу граждан, направленных уполномоченным органом по вопросам занятости в соответствии с установленной квотой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об освобождающихся рабочих местах, созданных или выделенных в рамках установленных квот, работодатели обязаны представить в уполномоченный орган по вопросам занятости, в соответствии с квалификационными требованиями, установленными на предприятиях, в учреждениях и организациях, в трехдневный срок со дня их появления.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Информацию по заполняемости рабочих мест, выделенных в счет квоты, работодатели представляют в уполномоченный орган по вопросам занятости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заполняемости рабочих мест, выделенных в счет квоты, осуществляют уполномоченный орган по вопросам занятости, орган государственной инспекции труда.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2008 года N 92/4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квотируемых рабочих мест для</w:t>
      </w:r>
      <w:r>
        <w:br/>
      </w:r>
      <w:r>
        <w:rPr>
          <w:rFonts w:ascii="Times New Roman"/>
          <w:b/>
          <w:i w:val="false"/>
          <w:color w:val="000000"/>
        </w:rPr>
        <w:t>
приема на работу инвалидов в 2008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93"/>
        <w:gridCol w:w="3373"/>
        <w:gridCol w:w="2533"/>
        <w:gridCol w:w="175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территориальной единицы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и учреждения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введения квоты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Урлютюбское учреждение по охране лесов и животного мира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Енбекшинская общеобразовательная средняя школа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Михайловская общеобразовательная средняя школа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Башмачинская общеобразовательная средняя школа (по согласованию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Прииртышская общеобразовательная средняя школа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 общеобразовательная средняя школа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Озерновская общеобразовательная средняя школа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Валихановская общеобразовательная средняя школа (по согласованию)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району: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человек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