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b2cd" w14:textId="140b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от 19 февраля 2008 года N 59/2 "Об утверждении Инструкции по назначению социальных выплат отдельным категориям граждан, финансируемых из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9 сентября 2008 года N 300/9. Зарегистрировано Управлением юстиции Железинского района Павлодарской области 8 октября 2008 года за N 60. Утратило силу постановлением акимата Железинского района Павлодарской области от 15 июня 2009 года N 169/5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Железинского района Павлодарской области от 15 июня 2009 года </w:t>
      </w:r>
      <w:r>
        <w:rPr>
          <w:rFonts w:ascii="Times New Roman"/>
          <w:b w:val="false"/>
          <w:i w:val="false"/>
          <w:color w:val="000000"/>
          <w:sz w:val="28"/>
        </w:rPr>
        <w:t>N 169/5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в целях оказания социальной помощи отдельным категориям граждан,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19 февраля 2008 года  N 59/2 "Об утверждении Инструкции по назначению социальных выплат отдельным категориям граждан, финансируемых из районного бюджета" (зарегистрировано в реестре государственной регистрации нормативных правовых актов за N 12-6-50, опубликованное в районной газете "Родные просторы" N 10 от 8 марта 2008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назначению социальных выплат отдельным категориям граждан, финансируемых из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23), 24),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безработные инвалиды 3 группы и малообеспеченные граждане из числа получателей государственной адресной социальной помощи - для развития личного подворья, на приобретение кормов по факту приобретения живности";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семьи оралманов, прибывшие по квоте в 2008 году, на обустройство";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безработные граждане предпенсионного возраста, мужчины - с 58 лет, женщины - с 53 лет, имеющие заключение врачебно-консультативной комиссии";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пункта 2 дополнить словами "ремонт жилья туббольного по фактическому расходу";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подпунктами 19), 20), 21)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для категории лиц, указанной в подпункте 23) пункта 2 - договор, заявление лица, имеющего права на данную социальную выплату, с указанием РНН и лицевого счета, копия удостоверения личности, акт обследования жилищно-бытовых условий с указанием иных доходов, ходатайство окима сельского округа, справка с места жительства с указанием сведений о наличии подсбного хозяйства и приусадебного участка, решение участковой комиссии о необходимости выделения социальной помощи, копия справки инвалидности 3 группы, справка, подтверждающая факт состояния на учете в качестве безработного;";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 лиц, указанной в подпункте 24) пункта 2 - заявление лица, имеющего право на данную социальную выплату, с указанием РНН и лицевого счета, копия удостоверения личности, документы, подтверждающие статус оралмана;";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категории лиц, указанной в подпункте 25) пункта 2 - заявление лица, имеющего право на данную социальную выплату, с указанием РНН и лицевого счета, копия удостоверения личности, заключение врачебно-консультативной комиссии;";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5 после слов "на проезд" дополнить через запятую словами "на ремонт жилья".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постановление вводится в действие по истечении 10 календарных дней после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