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b5c3" w14:textId="804b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села Успенка Павлодарской области от 26 декабря 2008 года N 58/12. Зарегистрировано Управлением юстиции Успенского района Павлодарской области 9 января 2009 года за N 62. Утратило силу в связи с истечением срока действия (письмо маслихата Успенского района Павлодарской области от 15 апреля 2010 года N 1-04-31)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15.04.2010 N 1-04-31).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с пунктом 2, статьи 75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1 211 321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125 873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1 084 218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- 1 235 122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Успенского района Павлодарской области от 25.12.2009 </w:t>
      </w:r>
      <w:r>
        <w:rPr>
          <w:rFonts w:ascii="Times New Roman"/>
          <w:b w:val="false"/>
          <w:i w:val="false"/>
          <w:color w:val="000000"/>
          <w:sz w:val="28"/>
        </w:rPr>
        <w:t>N 107/19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района на 2009 год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программ, не подлежащих секвестру в процессе исполнения бюджета района на 2009 год согласно приложения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в разрезе сельских округов района на 2009 год согласно приложения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и расходы районного бюджета формируются в соответствии с Бюджетным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в сумме 2500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нужды – 500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  –  500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исполнение обязательств по решениям судов – 1500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Горбатюк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 сессия IV созыв) от 26 декабря 2008 года N 58/12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Успенского района Павлодарской области от 25.12.2009 </w:t>
      </w:r>
      <w:r>
        <w:rPr>
          <w:rFonts w:ascii="Times New Roman"/>
          <w:b w:val="false"/>
          <w:i w:val="false"/>
          <w:color w:val="ff0000"/>
          <w:sz w:val="28"/>
        </w:rPr>
        <w:t>N 107/19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501"/>
        <w:gridCol w:w="346"/>
        <w:gridCol w:w="368"/>
        <w:gridCol w:w="8317"/>
        <w:gridCol w:w="27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1 211 321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76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1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71"/>
        <w:gridCol w:w="689"/>
        <w:gridCol w:w="710"/>
        <w:gridCol w:w="667"/>
        <w:gridCol w:w="6852"/>
        <w:gridCol w:w="271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1235122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684933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603708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600556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570548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-23 801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58/12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53"/>
        <w:gridCol w:w="593"/>
        <w:gridCol w:w="533"/>
        <w:gridCol w:w="78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58/12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3"/>
        <w:gridCol w:w="573"/>
        <w:gridCol w:w="573"/>
        <w:gridCol w:w="8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58/12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Успенского района Павлодарской области от 28.04.2009 </w:t>
      </w:r>
      <w:r>
        <w:rPr>
          <w:rFonts w:ascii="Times New Roman"/>
          <w:b w:val="false"/>
          <w:i w:val="false"/>
          <w:color w:val="ff0000"/>
          <w:sz w:val="28"/>
        </w:rPr>
        <w:t>N 80/15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401"/>
        <w:gridCol w:w="529"/>
        <w:gridCol w:w="546"/>
        <w:gridCol w:w="546"/>
        <w:gridCol w:w="546"/>
        <w:gridCol w:w="7325"/>
      </w:tblGrid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 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