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c7a5" w14:textId="796c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VI-й сессии маслихата города Алматы IV-го созыва от 12 декабря 2007 года N 42 "О бюджете города Алматы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Маслихата города Алматы IV созыва от 14 января 2008 года N 70. Зарегистрировано Департаментом юстиции города Алматы 23 января 2008 года за N 766. Утратило силу решением маслихата города Алматы от 30 октября 2009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85,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и со статьями 6,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VI-й сессии маслихата города Алматы IV-го созыва "О бюджете города Алматы на 2008 год" от 12 декабря 2007 года N 42 (зарегистрировано в реестре государственной регистрации нормативных правовых актов N 761 от 25 декабря 2007 года, опубликовано в газетах от 29 декабря 2007 года "Алматы Акшамы" N 156, от 29 декабря 2007 года "Вечерний Алматы" N 307)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2008 год согласно приложению 1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- 222 902 253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- 155 929 600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- 2 598 400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- 12 557 000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- 51 817 253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- 232 049 636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- 9 147 383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- 1 440 000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- 1 440 000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- 1 577 351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- 2 052 351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  от продажи финансовых активов государства - 475 000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профицит бюджета - - 9 284 734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- 9 284 734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- 6 926 000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- 592 744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- 2 951 478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"3 897 575" заменить цифрами "4 137 861";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"1 488 471" заменить цифрами "1 599 664";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"26 198 386" заменить цифрами "31 043 900";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"24 373 592" заменить цифрами "30 378 325";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"4 815 923" заменить цифрами "5 635 732";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"14 905 042" заменить цифрами "29 540 499";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"6 249 416" заменить цифрами "6 249 686";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цифры "2 699 620" заменить цифрами "9 263 121";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"3 125 947" заменить цифрами "3 128 576";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"1 114 342" заменить цифрами "1 116 334";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"22 464 124" заменить цифрами "50 549 706";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"2 839 110" заменить цифрами "2 878 432".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новой редакции согласно приложения 1 данного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VII-й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 А.Маралов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2008 года N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УТОЧНЕННЫЙ БЮДЖЕТ ГОРОДА АЛМАТЫ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29"/>
        <w:gridCol w:w="899"/>
        <w:gridCol w:w="902"/>
        <w:gridCol w:w="8046"/>
        <w:gridCol w:w="20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тенге) 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222902253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155929600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68560550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68560550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5960550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                   пунктов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6263400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2924500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Виноматериалы, произведенные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2265000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  и(или)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1564400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1564400 </w:t>
            </w:r>
          </w:p>
        </w:tc>
      </w:tr>
      <w:tr>
        <w:trPr>
          <w:trHeight w:val="20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  копий (дубликатов) документов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5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                           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  места жительства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0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2598400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 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560400 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560400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в рамках Государственной программы жилищного строительства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3014085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48803168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0"/>
        <w:gridCol w:w="886"/>
        <w:gridCol w:w="887"/>
        <w:gridCol w:w="8148"/>
        <w:gridCol w:w="20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232049636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4137861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3308840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2903608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2477846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372198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372198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712567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712567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104234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104234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98234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маштаба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5057593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203695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31043900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18019719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по спорту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16950253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1146775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2929857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78873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78873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2850984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2838753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107137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13289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6816635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масштаба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4869277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2903470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1965807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30378325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1519167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743241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251580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322621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168305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санитарно-эпидемиологи-ческого надзора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775926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284334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491592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5110156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4741257 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3649501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5380276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5380276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3712266 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2667318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2667318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2655710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7202608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284423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здравоохранения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6918185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5818185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г. Алматы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5635732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1552362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3763120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3663160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2916102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 программ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266712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29540499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17186324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6788800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6788800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9649999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9649999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747525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453694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254956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3301829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3301829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36077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2631241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237302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397209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9052346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8187675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1260552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4102216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6249686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2616314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2423806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1657005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173222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1458257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1430922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431589 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1771795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310706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310706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по развитию языков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385320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385320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255253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3128576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3079593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3079593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950236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2056675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1038992 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985400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  строительства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50549706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45875706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45875706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45843299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826081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-9147383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1577351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3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  коммунальных государственных предприятий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-9284734 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9284734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VII-й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 А.Маралов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