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179d" w14:textId="58f1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VIII-й сессии маслихата города Алматы IV-го созыва от 6 марта 2008 года N 86. Зарегистрировано Департаментом юстиции города Алматы 1 апреля 2008 года за N 772. Утратило силу решением Маслихата города Алматы от 13 декабря 2010 года N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ХХХIV-й сессии Маслихата города Алматы IV-го созыва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13.12.2010 N 388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 пункта 1 статьи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и пунктом 2 статьи 97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маслихат города Алматы IV-го созыва  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XXVII-й сессии Алматинского городского маслихата II-го созыва "Об утверждении Правил о размере и порядке оказания жилищной помощи в городе Алматы" от 16 сентября 2003 года (зарегистрировано в Реестре государственной регистрации нормативных правовых актов за № 557 от 6 октября 2003 года, опубликовано 11 октября 2003 года в газетах "Алматы акшамы", "Вечерний Алматы"; внесены изменения и дополнения - решением VIII-й сессии маслихата города Алматы III-го созыва от 29 июля 2004 года N 69 "О внесении изменений и дополнений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Алматы" зарегистрировано за N 612 от 5 августа 2004 года, опубликовано 12 августа 2004 года в газете "Алматы акшамы" N 91, 26 августа 2004 года в газете "Вечерний Алматы" N 171-172; решением внеочередной XII-й сессии маслихата города Алматы III-го созыва от 28 января 2005 года N 111 "О внесении изменений и дополнений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Алматы", зарегистрировано за N 641 от 1 февраля 2005 года, опубликовано 3 февраля 2005 года в газете "Алматы акшамы" N 13, 5 февраля 2005 года в газете "Вечерний Алматы" N 24; решением XV-й сессии маслихата города Алматы III-го созыва от 27 апреля 2005 года N 145 "О внесении изменений и дополнений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Алматы", зарегистрировано за N 656 от 13 мая 2005 года, опубликовано 24 мая 2005 года в газете "Алматы акшамы" N 57, 9 июня 2005 года в газете "Вечерний Алматы" N 118; решением XVII-й сессии маслихата города Алматы III-го созыва от 29 июля 2005 года N 172 "О внесении изменений и дополнений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Алматы», зарегистрировано за N 668 от 10 августа 2005 года, опубликовано 20 августа 2005 года в газете "Алматы акшамы" N 95, 27 августа 2005 года в газете "Вечерний Алматы" N 173; решением XXIII-й сессии маслихата города Алматы III-го созыва от 15 мая 2006 года N 249 "О внесении изменений и дополнений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Алматы", зарегистрировано за N 704 от 19 июня 2006 года, опубликовано 24 июня 2006 года в газете "Алматы акшамы" N 74, 29 июня 2006 года в газете "Вечерний Алматы" N 122-124; решением XXVII-й сессии маслихата города Алматы III-го созыва от 21 декабря 2006 года N 318 "О внесении дополнений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Алматы", зарегистрировано за N 728 от 19 января 2007 года, опубликовано 15 февраля 2007 года в газете "Алматы акшамы" N 19, 3 февраля 2007 года в газете "Вечерний Алматы" N 25-26; решением XXIX-й сессии маслихата города Алматы III-го созыва от 2 апреля 2007 года N 334 "О внесении изменения в решение XXVII-й сессии Алматинского городского маслихата II-го созыва от 16 сентября 2003 года "Об утверждении Правил о размере и порядке оказания жилищной помощи в городе Алматы", зарегистрировано за N 743 от 27 апреля 2007 года, опубликовано 7 февраля 2008 года в газете "Алматы акшамы" N 15, 26 мая 2007 года в газете "Вечерний Алматы" N 126-127)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в городе Алматы, утвержденные указанным решением: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16 цифры "1990" заменить цифрами "2552".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постоянную комиссию по социальным вопросам и общественному согласию (Тажиев Е.Б) и первого заместителя акима города Алматы Мукашева М.Ш.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VIII-й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                        А.Саматдин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                      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